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4C360F9F" w:rsidR="00C46A59" w:rsidRPr="00D145DF" w:rsidRDefault="007F0DA8" w:rsidP="00C46A59">
            <w:pPr>
              <w:pStyle w:val="Title"/>
            </w:pPr>
            <w:r>
              <w:t>Co</w:t>
            </w:r>
            <w:r w:rsidR="006C3745">
              <w:t>ntaminated land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37DBF0FB" w:rsidR="00A77C39" w:rsidRDefault="00A828B6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6C3745">
              <w:t>10</w:t>
            </w:r>
          </w:p>
          <w:p w14:paraId="1614B188" w14:textId="4364D060" w:rsidR="00D145DF" w:rsidRDefault="00D145DF" w:rsidP="00C46A59">
            <w:pPr>
              <w:pStyle w:val="Subtitle"/>
            </w:pPr>
            <w:r>
              <w:t>f</w:t>
            </w:r>
            <w:r w:rsidR="00A77C39">
              <w:t xml:space="preserve">or </w:t>
            </w:r>
            <w:r w:rsidR="006C3745">
              <w:t xml:space="preserve">voluntary </w:t>
            </w:r>
            <w:r w:rsidR="00793A2A">
              <w:t>c</w:t>
            </w:r>
            <w:r w:rsidR="00A77C39">
              <w:t xml:space="preserve">ommittees of </w:t>
            </w:r>
            <w:r w:rsidR="00793A2A">
              <w:t>m</w:t>
            </w:r>
            <w:r w:rsidR="00A77C39">
              <w:t>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2A3DAE61" w:rsidR="00C46A59" w:rsidRPr="00050253" w:rsidRDefault="0048635B" w:rsidP="00CA33FC">
      <w:pPr>
        <w:pStyle w:val="IntroFeatureText"/>
        <w:spacing w:line="240" w:lineRule="auto"/>
      </w:pPr>
      <w:bookmarkStart w:id="0" w:name="_Hlk67987686"/>
      <w:bookmarkStart w:id="1" w:name="_Hlk72827501"/>
      <w:r>
        <w:t xml:space="preserve">Under Victoria’s environmental laws, </w:t>
      </w:r>
      <w:r w:rsidR="00EB21B9">
        <w:t>a</w:t>
      </w:r>
      <w:r w:rsidR="00CA33FC" w:rsidRPr="00CA33FC">
        <w:t xml:space="preserve">ll </w:t>
      </w:r>
      <w:r w:rsidR="00402097">
        <w:t>c</w:t>
      </w:r>
      <w:r w:rsidR="00CA33FC" w:rsidRPr="00CA33FC">
        <w:t xml:space="preserve">ommittees </w:t>
      </w:r>
      <w:r w:rsidR="00E059BB">
        <w:t xml:space="preserve">of </w:t>
      </w:r>
      <w:r w:rsidR="00402097">
        <w:t>m</w:t>
      </w:r>
      <w:r w:rsidR="00E059BB">
        <w:t xml:space="preserve">anagement </w:t>
      </w:r>
      <w:r w:rsidR="00EB21B9">
        <w:t xml:space="preserve">have </w:t>
      </w:r>
      <w:r>
        <w:t xml:space="preserve">obligations regarding </w:t>
      </w:r>
      <w:r w:rsidR="00EB21B9">
        <w:t>a “</w:t>
      </w:r>
      <w:r w:rsidR="00CD6F66">
        <w:t>G</w:t>
      </w:r>
      <w:r w:rsidR="00EB21B9">
        <w:t xml:space="preserve">eneral environmental duty” and </w:t>
      </w:r>
      <w:r>
        <w:t>“</w:t>
      </w:r>
      <w:r w:rsidR="002B2482">
        <w:t>C</w:t>
      </w:r>
      <w:r>
        <w:t>ontaminated land duties</w:t>
      </w:r>
      <w:bookmarkEnd w:id="0"/>
      <w:r>
        <w:t>.”</w:t>
      </w:r>
    </w:p>
    <w:p w14:paraId="0F7A7F78" w14:textId="4C255D26" w:rsidR="00065263" w:rsidRPr="00A77C39" w:rsidRDefault="00EB21B9" w:rsidP="0006526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2" w:name="_Hlk67910660"/>
      <w:bookmarkStart w:id="3" w:name="_Hlk40775360"/>
      <w:bookmarkEnd w:id="1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Victoria’s environmental laws (the </w:t>
      </w:r>
      <w:r w:rsidR="0048635B" w:rsidRPr="0048635B">
        <w:rPr>
          <w:b/>
          <w:bCs/>
          <w:i/>
          <w:color w:val="00B2A9" w:themeColor="accent1"/>
          <w:kern w:val="20"/>
          <w:sz w:val="22"/>
          <w:szCs w:val="28"/>
        </w:rPr>
        <w:t>Environment Protection Act 2017</w:t>
      </w:r>
      <w:r w:rsidR="0048635B">
        <w:rPr>
          <w:b/>
          <w:bCs/>
          <w:iCs/>
          <w:color w:val="00B2A9" w:themeColor="accent1"/>
          <w:kern w:val="20"/>
          <w:sz w:val="22"/>
          <w:szCs w:val="28"/>
        </w:rPr>
        <w:t>)</w:t>
      </w:r>
    </w:p>
    <w:bookmarkEnd w:id="2"/>
    <w:p w14:paraId="592DA79D" w14:textId="0F01BB74" w:rsidR="0048635B" w:rsidRDefault="0048635B" w:rsidP="00065263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The </w:t>
      </w:r>
      <w:r w:rsidRPr="0048635B">
        <w:rPr>
          <w:rStyle w:val="normaltextrun"/>
          <w:rFonts w:cstheme="minorHAnsi"/>
          <w:i/>
          <w:iCs/>
          <w:color w:val="auto"/>
        </w:rPr>
        <w:t>Environment Protection Act 2017</w:t>
      </w:r>
      <w:r>
        <w:rPr>
          <w:rStyle w:val="normaltextrun"/>
          <w:rFonts w:cstheme="minorHAnsi"/>
          <w:color w:val="auto"/>
        </w:rPr>
        <w:t xml:space="preserve"> (</w:t>
      </w:r>
      <w:r w:rsidR="00DC1D75">
        <w:rPr>
          <w:rStyle w:val="normaltextrun"/>
          <w:rFonts w:cstheme="minorHAnsi"/>
          <w:color w:val="auto"/>
        </w:rPr>
        <w:t>EP</w:t>
      </w:r>
      <w:r>
        <w:rPr>
          <w:rStyle w:val="normaltextrun"/>
          <w:rFonts w:cstheme="minorHAnsi"/>
          <w:color w:val="auto"/>
        </w:rPr>
        <w:t xml:space="preserve"> Act) came into force in Victoria on 1 July 2021. The Act aims to </w:t>
      </w:r>
      <w:r w:rsidRPr="0048635B">
        <w:rPr>
          <w:rStyle w:val="normaltextrun"/>
          <w:rFonts w:cstheme="minorHAnsi"/>
          <w:color w:val="auto"/>
        </w:rPr>
        <w:t>protect human health and the environment from pollution and waste</w:t>
      </w:r>
      <w:r>
        <w:rPr>
          <w:rStyle w:val="normaltextrun"/>
          <w:rFonts w:cstheme="minorHAnsi"/>
          <w:color w:val="auto"/>
        </w:rPr>
        <w:t xml:space="preserve">. It includes a range of measures to address pollution </w:t>
      </w:r>
      <w:r w:rsidR="00257673">
        <w:rPr>
          <w:rStyle w:val="normaltextrun"/>
          <w:rFonts w:cstheme="minorHAnsi"/>
          <w:color w:val="auto"/>
        </w:rPr>
        <w:t xml:space="preserve">and waste by businesses, </w:t>
      </w:r>
      <w:proofErr w:type="gramStart"/>
      <w:r w:rsidR="00257673">
        <w:rPr>
          <w:rStyle w:val="normaltextrun"/>
          <w:rFonts w:cstheme="minorHAnsi"/>
          <w:color w:val="auto"/>
        </w:rPr>
        <w:t>organisations</w:t>
      </w:r>
      <w:proofErr w:type="gramEnd"/>
      <w:r w:rsidR="00257673">
        <w:rPr>
          <w:rStyle w:val="normaltextrun"/>
          <w:rFonts w:cstheme="minorHAnsi"/>
          <w:color w:val="auto"/>
        </w:rPr>
        <w:t xml:space="preserve"> and individuals.</w:t>
      </w:r>
    </w:p>
    <w:p w14:paraId="255F0D2A" w14:textId="0AA3E56C" w:rsidR="00257673" w:rsidRPr="00A77C39" w:rsidRDefault="00257673" w:rsidP="0025767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General environmental </w:t>
      </w:r>
      <w:r w:rsidR="002B2482">
        <w:rPr>
          <w:b/>
          <w:bCs/>
          <w:iCs/>
          <w:color w:val="00B2A9" w:themeColor="accent1"/>
          <w:kern w:val="20"/>
          <w:sz w:val="22"/>
          <w:szCs w:val="28"/>
        </w:rPr>
        <w:t>d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uty</w:t>
      </w:r>
    </w:p>
    <w:p w14:paraId="202DC040" w14:textId="53BCF05F" w:rsidR="00257673" w:rsidRDefault="00257673" w:rsidP="00257673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A centrepiece of the </w:t>
      </w:r>
      <w:r w:rsidR="00DC1D75">
        <w:rPr>
          <w:rStyle w:val="normaltextrun"/>
          <w:rFonts w:cstheme="minorHAnsi"/>
          <w:color w:val="auto"/>
        </w:rPr>
        <w:t xml:space="preserve">EP </w:t>
      </w:r>
      <w:r>
        <w:rPr>
          <w:rStyle w:val="normaltextrun"/>
          <w:rFonts w:cstheme="minorHAnsi"/>
          <w:color w:val="auto"/>
        </w:rPr>
        <w:t xml:space="preserve">Act is the “General Environmental Duty.” It applies to all Victorians. </w:t>
      </w:r>
      <w:r w:rsidRPr="0048635B">
        <w:rPr>
          <w:rStyle w:val="normaltextrun"/>
          <w:rFonts w:cstheme="minorHAnsi"/>
          <w:color w:val="auto"/>
        </w:rPr>
        <w:t>If you conduct activities that pose a risk to human health and the environment, you must understand those risks. You must also take reasonably practicable steps to eliminate or minimise them.</w:t>
      </w:r>
    </w:p>
    <w:p w14:paraId="319CBD63" w14:textId="34729C49" w:rsidR="00257673" w:rsidRPr="00A77C39" w:rsidRDefault="00257673" w:rsidP="0025767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4" w:name="_Hlk73025293"/>
      <w:r>
        <w:rPr>
          <w:b/>
          <w:bCs/>
          <w:iCs/>
          <w:color w:val="00B2A9" w:themeColor="accent1"/>
          <w:kern w:val="20"/>
          <w:sz w:val="22"/>
          <w:szCs w:val="28"/>
        </w:rPr>
        <w:t>Contaminated land duties</w:t>
      </w:r>
    </w:p>
    <w:bookmarkEnd w:id="4"/>
    <w:p w14:paraId="5EA9E1AB" w14:textId="308EEF9B" w:rsidR="002F1F00" w:rsidRPr="002F1F00" w:rsidRDefault="00257673" w:rsidP="002F1F00">
      <w:pPr>
        <w:rPr>
          <w:rStyle w:val="normaltextrun"/>
          <w:rFonts w:cstheme="minorHAnsi"/>
          <w:color w:val="auto"/>
        </w:rPr>
      </w:pPr>
      <w:r w:rsidRPr="00257673">
        <w:rPr>
          <w:rStyle w:val="normaltextrun"/>
          <w:rFonts w:cstheme="minorHAnsi"/>
          <w:color w:val="auto"/>
        </w:rPr>
        <w:t xml:space="preserve">Of </w:t>
      </w:r>
      <w:proofErr w:type="gramStart"/>
      <w:r w:rsidRPr="00257673">
        <w:rPr>
          <w:rStyle w:val="normaltextrun"/>
          <w:rFonts w:cstheme="minorHAnsi"/>
          <w:color w:val="auto"/>
        </w:rPr>
        <w:t>particular relevance</w:t>
      </w:r>
      <w:proofErr w:type="gramEnd"/>
      <w:r w:rsidRPr="00257673">
        <w:rPr>
          <w:rStyle w:val="normaltextrun"/>
          <w:rFonts w:cstheme="minorHAnsi"/>
          <w:color w:val="auto"/>
        </w:rPr>
        <w:t xml:space="preserve"> to committees of management are the measures </w:t>
      </w:r>
      <w:r w:rsidR="002F1F00">
        <w:rPr>
          <w:rStyle w:val="normaltextrun"/>
          <w:rFonts w:cstheme="minorHAnsi"/>
          <w:color w:val="auto"/>
        </w:rPr>
        <w:t xml:space="preserve">in the </w:t>
      </w:r>
      <w:r w:rsidR="00793A2A">
        <w:rPr>
          <w:rStyle w:val="normaltextrun"/>
          <w:rFonts w:cstheme="minorHAnsi"/>
          <w:color w:val="auto"/>
        </w:rPr>
        <w:t xml:space="preserve">EP </w:t>
      </w:r>
      <w:r w:rsidR="002F1F00">
        <w:rPr>
          <w:rStyle w:val="normaltextrun"/>
          <w:rFonts w:cstheme="minorHAnsi"/>
          <w:color w:val="auto"/>
        </w:rPr>
        <w:t xml:space="preserve">Act </w:t>
      </w:r>
      <w:r w:rsidRPr="00257673">
        <w:rPr>
          <w:rStyle w:val="normaltextrun"/>
          <w:rFonts w:cstheme="minorHAnsi"/>
          <w:color w:val="auto"/>
        </w:rPr>
        <w:t>relating to contaminated land</w:t>
      </w:r>
      <w:r w:rsidR="002F1F00">
        <w:rPr>
          <w:rStyle w:val="normaltextrun"/>
          <w:rFonts w:cstheme="minorHAnsi"/>
          <w:color w:val="auto"/>
        </w:rPr>
        <w:t>. “C</w:t>
      </w:r>
      <w:r w:rsidR="002F1F00" w:rsidRPr="002F1F00">
        <w:rPr>
          <w:rStyle w:val="normaltextrun"/>
          <w:rFonts w:cstheme="minorHAnsi"/>
          <w:color w:val="auto"/>
        </w:rPr>
        <w:t>ontaminated land duties</w:t>
      </w:r>
      <w:r w:rsidR="002F1F00">
        <w:rPr>
          <w:rStyle w:val="normaltextrun"/>
          <w:rFonts w:cstheme="minorHAnsi"/>
          <w:color w:val="auto"/>
        </w:rPr>
        <w:t>”</w:t>
      </w:r>
      <w:r w:rsidR="002F1F00" w:rsidRPr="002F1F00">
        <w:rPr>
          <w:rStyle w:val="normaltextrun"/>
          <w:rFonts w:cstheme="minorHAnsi"/>
          <w:color w:val="auto"/>
        </w:rPr>
        <w:t xml:space="preserve"> address risk of harm from contamination of land and groundwater. They work alongside the general environmental duty</w:t>
      </w:r>
      <w:r w:rsidR="002F1F00">
        <w:rPr>
          <w:rStyle w:val="normaltextrun"/>
          <w:rFonts w:cstheme="minorHAnsi"/>
          <w:color w:val="auto"/>
        </w:rPr>
        <w:t>.</w:t>
      </w:r>
      <w:r w:rsidR="00956601">
        <w:rPr>
          <w:rStyle w:val="normaltextrun"/>
          <w:rFonts w:cstheme="minorHAnsi"/>
          <w:color w:val="auto"/>
        </w:rPr>
        <w:t xml:space="preserve"> </w:t>
      </w:r>
      <w:r w:rsidR="002F1F00">
        <w:rPr>
          <w:rStyle w:val="normaltextrun"/>
          <w:rFonts w:cstheme="minorHAnsi"/>
          <w:color w:val="auto"/>
        </w:rPr>
        <w:t xml:space="preserve">In the event of land </w:t>
      </w:r>
      <w:r w:rsidR="002F1F00" w:rsidRPr="002F1F00">
        <w:rPr>
          <w:rStyle w:val="normaltextrun"/>
          <w:rFonts w:cstheme="minorHAnsi"/>
          <w:color w:val="auto"/>
        </w:rPr>
        <w:t>(including groundwater)</w:t>
      </w:r>
      <w:r w:rsidR="002F1F00">
        <w:rPr>
          <w:rStyle w:val="normaltextrun"/>
          <w:rFonts w:cstheme="minorHAnsi"/>
          <w:color w:val="auto"/>
        </w:rPr>
        <w:t xml:space="preserve"> your committee man</w:t>
      </w:r>
      <w:r w:rsidR="002B2482">
        <w:rPr>
          <w:rStyle w:val="normaltextrun"/>
          <w:rFonts w:cstheme="minorHAnsi"/>
          <w:color w:val="auto"/>
        </w:rPr>
        <w:t>a</w:t>
      </w:r>
      <w:r w:rsidR="002F1F00">
        <w:rPr>
          <w:rStyle w:val="normaltextrun"/>
          <w:rFonts w:cstheme="minorHAnsi"/>
          <w:color w:val="auto"/>
        </w:rPr>
        <w:t>ges being</w:t>
      </w:r>
      <w:r w:rsidR="002F1F00" w:rsidRPr="002F1F00">
        <w:rPr>
          <w:rStyle w:val="normaltextrun"/>
          <w:rFonts w:cstheme="minorHAnsi"/>
          <w:color w:val="auto"/>
        </w:rPr>
        <w:t xml:space="preserve"> contaminat</w:t>
      </w:r>
      <w:r w:rsidR="002F1F00">
        <w:rPr>
          <w:rStyle w:val="normaltextrun"/>
          <w:rFonts w:cstheme="minorHAnsi"/>
          <w:color w:val="auto"/>
        </w:rPr>
        <w:t xml:space="preserve">ed, </w:t>
      </w:r>
      <w:r w:rsidR="002F1F00" w:rsidRPr="002F1F00">
        <w:rPr>
          <w:rStyle w:val="normaltextrun"/>
          <w:rFonts w:cstheme="minorHAnsi"/>
          <w:color w:val="auto"/>
        </w:rPr>
        <w:t>your duties and obligations may include:</w:t>
      </w:r>
    </w:p>
    <w:p w14:paraId="36433E14" w14:textId="77777777" w:rsidR="002F1F00" w:rsidRPr="002F1F00" w:rsidRDefault="002F1F00" w:rsidP="002F1F00">
      <w:pPr>
        <w:rPr>
          <w:rStyle w:val="normaltextrun"/>
          <w:rFonts w:cstheme="minorHAnsi"/>
          <w:color w:val="auto"/>
        </w:rPr>
      </w:pPr>
    </w:p>
    <w:p w14:paraId="4CB160C1" w14:textId="2B97C51B" w:rsidR="002F1F00" w:rsidRPr="002F1F00" w:rsidRDefault="002F1F00" w:rsidP="002F1F00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2F1F00">
        <w:rPr>
          <w:rStyle w:val="normaltextrun"/>
          <w:rFonts w:cstheme="minorHAnsi"/>
          <w:color w:val="auto"/>
        </w:rPr>
        <w:t xml:space="preserve">Your general environmental duty to </w:t>
      </w:r>
      <w:r w:rsidR="00956601">
        <w:rPr>
          <w:rStyle w:val="normaltextrun"/>
          <w:rFonts w:cstheme="minorHAnsi"/>
          <w:color w:val="auto"/>
        </w:rPr>
        <w:t xml:space="preserve">eliminate or minimise </w:t>
      </w:r>
      <w:r w:rsidRPr="002F1F00">
        <w:rPr>
          <w:rStyle w:val="normaltextrun"/>
          <w:rFonts w:cstheme="minorHAnsi"/>
          <w:color w:val="auto"/>
        </w:rPr>
        <w:t>risks that your activities involving contaminated land pose</w:t>
      </w:r>
    </w:p>
    <w:p w14:paraId="4BD99DA3" w14:textId="61A819C4" w:rsidR="002F1F00" w:rsidRPr="002F1F00" w:rsidRDefault="002F1F00" w:rsidP="002F1F00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2F1F00">
        <w:rPr>
          <w:rStyle w:val="normaltextrun"/>
          <w:rFonts w:cstheme="minorHAnsi"/>
          <w:color w:val="auto"/>
        </w:rPr>
        <w:t>Your duty to manage contaminated land</w:t>
      </w:r>
    </w:p>
    <w:p w14:paraId="4344EA6C" w14:textId="7DB896BD" w:rsidR="002F1F00" w:rsidRPr="002F1F00" w:rsidRDefault="002F1F00" w:rsidP="002F1F00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2F1F00">
        <w:rPr>
          <w:rStyle w:val="normaltextrun"/>
          <w:rFonts w:cstheme="minorHAnsi"/>
          <w:color w:val="auto"/>
        </w:rPr>
        <w:t xml:space="preserve">Your duty to notify </w:t>
      </w:r>
      <w:r w:rsidR="00CD6F66">
        <w:rPr>
          <w:rStyle w:val="normaltextrun"/>
          <w:rFonts w:cstheme="minorHAnsi"/>
          <w:color w:val="auto"/>
        </w:rPr>
        <w:t xml:space="preserve">the </w:t>
      </w:r>
      <w:r w:rsidRPr="002F1F00">
        <w:rPr>
          <w:rStyle w:val="normaltextrun"/>
          <w:rFonts w:cstheme="minorHAnsi"/>
          <w:color w:val="auto"/>
        </w:rPr>
        <w:t>E</w:t>
      </w:r>
      <w:r w:rsidR="00CD6F66">
        <w:rPr>
          <w:rStyle w:val="normaltextrun"/>
          <w:rFonts w:cstheme="minorHAnsi"/>
          <w:color w:val="auto"/>
        </w:rPr>
        <w:t>nvironment Protection Authority (E</w:t>
      </w:r>
      <w:r w:rsidRPr="002F1F00">
        <w:rPr>
          <w:rStyle w:val="normaltextrun"/>
          <w:rFonts w:cstheme="minorHAnsi"/>
          <w:color w:val="auto"/>
        </w:rPr>
        <w:t>PA</w:t>
      </w:r>
      <w:r w:rsidR="00CD6F66">
        <w:rPr>
          <w:rStyle w:val="normaltextrun"/>
          <w:rFonts w:cstheme="minorHAnsi"/>
          <w:color w:val="auto"/>
        </w:rPr>
        <w:t>)</w:t>
      </w:r>
      <w:r w:rsidRPr="002F1F00">
        <w:rPr>
          <w:rStyle w:val="normaltextrun"/>
          <w:rFonts w:cstheme="minorHAnsi"/>
          <w:color w:val="auto"/>
        </w:rPr>
        <w:t xml:space="preserve"> of contamination.</w:t>
      </w:r>
    </w:p>
    <w:p w14:paraId="5C3B5C4C" w14:textId="4FA921B1" w:rsidR="00257673" w:rsidRPr="001203A9" w:rsidRDefault="001203A9" w:rsidP="001203A9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rStyle w:val="normaltextrun"/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Further information and assistance</w:t>
      </w:r>
    </w:p>
    <w:p w14:paraId="4764495B" w14:textId="77777777" w:rsidR="00DC1D75" w:rsidRDefault="001203A9" w:rsidP="00257673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Often, it is not immediately evident if land is contaminated, although certain types of current or past activities suggest a higher likelihood of contamination </w:t>
      </w:r>
      <w:r w:rsidR="00CD6F66">
        <w:rPr>
          <w:rStyle w:val="normaltextrun"/>
          <w:rFonts w:cstheme="minorHAnsi"/>
          <w:color w:val="auto"/>
        </w:rPr>
        <w:t>(for example gun clubs, mining, fire stations)</w:t>
      </w:r>
      <w:r>
        <w:rPr>
          <w:rStyle w:val="normaltextrun"/>
          <w:rFonts w:cstheme="minorHAnsi"/>
          <w:color w:val="auto"/>
        </w:rPr>
        <w:t xml:space="preserve">. </w:t>
      </w:r>
    </w:p>
    <w:p w14:paraId="71FAF929" w14:textId="69400EF3" w:rsidR="00DC1D75" w:rsidRDefault="00DC1D75" w:rsidP="00257673">
      <w:pPr>
        <w:rPr>
          <w:rStyle w:val="normaltextrun"/>
          <w:rFonts w:cstheme="minorHAnsi"/>
          <w:color w:val="auto"/>
        </w:rPr>
      </w:pPr>
    </w:p>
    <w:p w14:paraId="295D9C78" w14:textId="78E4EB58" w:rsidR="001203A9" w:rsidRDefault="001203A9" w:rsidP="00257673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The Department of Environment, Land, Water and Planning (DELWP) has processes in place to identify potential high- risk public land sites. If the Crown land reserve(s) your committee manages are identified by DELWP as “high-risk” for potential land contamination, a DELWP staff member will be in contact with you to discuss options for further assessment and </w:t>
      </w:r>
      <w:r w:rsidR="00793A2A">
        <w:rPr>
          <w:rStyle w:val="normaltextrun"/>
          <w:rFonts w:cstheme="minorHAnsi"/>
          <w:color w:val="auto"/>
        </w:rPr>
        <w:t xml:space="preserve">the </w:t>
      </w:r>
      <w:r>
        <w:rPr>
          <w:rStyle w:val="normaltextrun"/>
          <w:rFonts w:cstheme="minorHAnsi"/>
          <w:color w:val="auto"/>
        </w:rPr>
        <w:t>action</w:t>
      </w:r>
      <w:r w:rsidR="00793A2A">
        <w:rPr>
          <w:rStyle w:val="normaltextrun"/>
          <w:rFonts w:cstheme="minorHAnsi"/>
          <w:color w:val="auto"/>
        </w:rPr>
        <w:t>s you and your committee may need to undertake</w:t>
      </w:r>
      <w:r>
        <w:rPr>
          <w:rStyle w:val="normaltextrun"/>
          <w:rFonts w:cstheme="minorHAnsi"/>
          <w:color w:val="auto"/>
        </w:rPr>
        <w:t>.</w:t>
      </w:r>
      <w:r w:rsidR="00DC1D75">
        <w:rPr>
          <w:rStyle w:val="normaltextrun"/>
          <w:rFonts w:cstheme="minorHAnsi"/>
          <w:color w:val="auto"/>
        </w:rPr>
        <w:t xml:space="preserve"> </w:t>
      </w:r>
      <w:r w:rsidR="00543261">
        <w:rPr>
          <w:rStyle w:val="normaltextrun"/>
          <w:rFonts w:cstheme="minorHAnsi"/>
          <w:color w:val="auto"/>
        </w:rPr>
        <w:t>If you have any immediate concerns regarding potentially contaminated land, please contact the DELWP Land and Built Environment (LBE) Team in your part of the state.</w:t>
      </w:r>
    </w:p>
    <w:p w14:paraId="5D451BEF" w14:textId="6F2767CA" w:rsidR="00543261" w:rsidRDefault="00543261" w:rsidP="00257673">
      <w:pPr>
        <w:rPr>
          <w:rStyle w:val="normaltextrun"/>
          <w:rFonts w:cstheme="minorHAnsi"/>
          <w:color w:val="auto"/>
        </w:rPr>
      </w:pPr>
    </w:p>
    <w:p w14:paraId="55C591A4" w14:textId="488DB317" w:rsidR="00543261" w:rsidRDefault="00543261" w:rsidP="00257673">
      <w:pPr>
        <w:rPr>
          <w:rStyle w:val="normaltextrun"/>
          <w:rFonts w:cstheme="minorHAnsi"/>
          <w:color w:val="auto"/>
        </w:rPr>
      </w:pPr>
      <w:bookmarkStart w:id="5" w:name="_Hlk75176676"/>
      <w:r>
        <w:rPr>
          <w:rStyle w:val="normaltextrun"/>
          <w:rFonts w:cstheme="minorHAnsi"/>
          <w:color w:val="auto"/>
        </w:rPr>
        <w:t xml:space="preserve">Further background is available from </w:t>
      </w:r>
      <w:hyperlink r:id="rId20" w:history="1">
        <w:r w:rsidRPr="00CD6F66">
          <w:rPr>
            <w:rStyle w:val="Hyperlink"/>
            <w:rFonts w:cstheme="minorHAnsi"/>
          </w:rPr>
          <w:t>the website of the Environment Protection Agency</w:t>
        </w:r>
        <w:r w:rsidR="00CD6F66" w:rsidRPr="00CD6F66">
          <w:rPr>
            <w:rStyle w:val="Hyperlink"/>
            <w:rFonts w:cstheme="minorHAnsi"/>
          </w:rPr>
          <w:t xml:space="preserve"> (EPA)</w:t>
        </w:r>
      </w:hyperlink>
      <w:r w:rsidR="00CD6F66">
        <w:rPr>
          <w:rStyle w:val="normaltextrun"/>
          <w:rFonts w:cstheme="minorHAnsi"/>
          <w:color w:val="auto"/>
        </w:rPr>
        <w:t xml:space="preserve"> </w:t>
      </w:r>
      <w:r>
        <w:rPr>
          <w:rStyle w:val="normaltextrun"/>
          <w:rFonts w:cstheme="minorHAnsi"/>
          <w:color w:val="auto"/>
        </w:rPr>
        <w:t>, including:</w:t>
      </w:r>
    </w:p>
    <w:p w14:paraId="577EA0CC" w14:textId="172C8A66" w:rsidR="001203A9" w:rsidRDefault="001203A9" w:rsidP="00257673">
      <w:pPr>
        <w:rPr>
          <w:rStyle w:val="normaltextrun"/>
          <w:rFonts w:cstheme="minorHAnsi"/>
          <w:color w:val="auto"/>
        </w:rPr>
      </w:pPr>
    </w:p>
    <w:p w14:paraId="22C61BAF" w14:textId="7BDDA1BB" w:rsidR="001203A9" w:rsidRPr="00CD6F66" w:rsidRDefault="000B00FE" w:rsidP="00CD6F66">
      <w:pPr>
        <w:pStyle w:val="ListParagraph"/>
        <w:numPr>
          <w:ilvl w:val="0"/>
          <w:numId w:val="27"/>
        </w:numPr>
        <w:rPr>
          <w:rStyle w:val="normaltextrun"/>
          <w:rFonts w:cstheme="minorHAnsi"/>
          <w:color w:val="auto"/>
        </w:rPr>
      </w:pPr>
      <w:hyperlink r:id="rId21" w:history="1">
        <w:r w:rsidR="00CD6F66" w:rsidRPr="00CD6F66">
          <w:rPr>
            <w:rStyle w:val="Hyperlink"/>
            <w:rFonts w:cstheme="minorHAnsi"/>
          </w:rPr>
          <w:t>About contaminatio</w:t>
        </w:r>
        <w:r w:rsidR="00DC1D75">
          <w:rPr>
            <w:rStyle w:val="Hyperlink"/>
            <w:rFonts w:cstheme="minorHAnsi"/>
          </w:rPr>
          <w:t>n (EPA website)</w:t>
        </w:r>
      </w:hyperlink>
    </w:p>
    <w:p w14:paraId="137BFBDC" w14:textId="66581430" w:rsidR="001203A9" w:rsidRPr="00DC1D75" w:rsidRDefault="000B00FE" w:rsidP="00CD6F66">
      <w:pPr>
        <w:pStyle w:val="ListParagraph"/>
        <w:numPr>
          <w:ilvl w:val="0"/>
          <w:numId w:val="27"/>
        </w:numPr>
        <w:rPr>
          <w:rStyle w:val="Hyperlink"/>
          <w:rFonts w:cstheme="minorHAnsi"/>
          <w:u w:val="none"/>
        </w:rPr>
      </w:pPr>
      <w:hyperlink r:id="rId22" w:anchor="read-more-about-contaminated-land" w:history="1">
        <w:r w:rsidR="00CD6F66" w:rsidRPr="00CD6F66">
          <w:rPr>
            <w:rStyle w:val="Hyperlink"/>
            <w:rFonts w:cstheme="minorHAnsi"/>
          </w:rPr>
          <w:t>Understanding your contaminated land dutie</w:t>
        </w:r>
        <w:r w:rsidR="00DC1D75">
          <w:rPr>
            <w:rStyle w:val="Hyperlink"/>
            <w:rFonts w:cstheme="minorHAnsi"/>
          </w:rPr>
          <w:t xml:space="preserve">s (EPA </w:t>
        </w:r>
        <w:r w:rsidR="00793A2A">
          <w:rPr>
            <w:rStyle w:val="Hyperlink"/>
            <w:rFonts w:cstheme="minorHAnsi"/>
          </w:rPr>
          <w:t>w</w:t>
        </w:r>
        <w:r w:rsidR="00DC1D75">
          <w:rPr>
            <w:rStyle w:val="Hyperlink"/>
            <w:rFonts w:cstheme="minorHAnsi"/>
          </w:rPr>
          <w:t>ebsite)</w:t>
        </w:r>
      </w:hyperlink>
      <w:bookmarkEnd w:id="3"/>
    </w:p>
    <w:p w14:paraId="2F8F21F1" w14:textId="09A71D9D" w:rsidR="00CB2391" w:rsidRPr="00793A2A" w:rsidRDefault="000B00FE" w:rsidP="00EF2F49">
      <w:pPr>
        <w:pStyle w:val="ListParagraph"/>
        <w:numPr>
          <w:ilvl w:val="0"/>
          <w:numId w:val="27"/>
        </w:numPr>
        <w:rPr>
          <w:rStyle w:val="Hyperlink"/>
          <w:rFonts w:cstheme="minorHAnsi"/>
          <w:u w:val="none"/>
        </w:rPr>
      </w:pPr>
      <w:hyperlink r:id="rId23" w:history="1">
        <w:r w:rsidR="00DC1D75" w:rsidRPr="00793A2A">
          <w:rPr>
            <w:rStyle w:val="Hyperlink"/>
            <w:rFonts w:cstheme="minorHAnsi"/>
          </w:rPr>
          <w:t>The EPA’s Contaminated land polic</w:t>
        </w:r>
        <w:r w:rsidR="00793A2A" w:rsidRPr="00793A2A">
          <w:rPr>
            <w:rStyle w:val="Hyperlink"/>
            <w:rFonts w:cstheme="minorHAnsi"/>
          </w:rPr>
          <w:t>y (EPA website)</w:t>
        </w:r>
      </w:hyperlink>
      <w:bookmarkEnd w:id="5"/>
    </w:p>
    <w:sectPr w:rsidR="00CB2391" w:rsidRPr="00793A2A" w:rsidSect="00E32B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B0A0" w14:textId="77777777" w:rsidR="000B00FE" w:rsidRDefault="000B00FE">
      <w:r>
        <w:separator/>
      </w:r>
    </w:p>
    <w:p w14:paraId="61F19D73" w14:textId="77777777" w:rsidR="000B00FE" w:rsidRDefault="000B00FE"/>
    <w:p w14:paraId="0D322EE1" w14:textId="77777777" w:rsidR="000B00FE" w:rsidRDefault="000B00FE"/>
  </w:endnote>
  <w:endnote w:type="continuationSeparator" w:id="0">
    <w:p w14:paraId="1A5AFF34" w14:textId="77777777" w:rsidR="000B00FE" w:rsidRDefault="000B00FE">
      <w:r>
        <w:continuationSeparator/>
      </w:r>
    </w:p>
    <w:p w14:paraId="2FFD40B0" w14:textId="77777777" w:rsidR="000B00FE" w:rsidRDefault="000B00FE"/>
    <w:p w14:paraId="21A76EC4" w14:textId="77777777" w:rsidR="000B00FE" w:rsidRDefault="000B0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79D7DF46" w:rsidR="00C46A59" w:rsidRDefault="00C83832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699D674E" wp14:editId="1411388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a1174e17b0f34853aab9c69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B52AF" w14:textId="32339090" w:rsidR="00412496" w:rsidRPr="003912A2" w:rsidRDefault="003912A2" w:rsidP="00412496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3912A2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D674E" id="_x0000_t202" coordsize="21600,21600" o:spt="202" path="m,l,21600r21600,l21600,xe">
              <v:stroke joinstyle="miter"/>
              <v:path gradientshapeok="t" o:connecttype="rect"/>
            </v:shapetype>
            <v:shape id="MSIPCMa1174e17b0f34853aab9c69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FkCJNO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00DB52AF" w14:textId="32339090" w:rsidR="00412496" w:rsidRPr="003912A2" w:rsidRDefault="003912A2" w:rsidP="00412496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3912A2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1981ADAB">
          <wp:simplePos x="0" y="0"/>
          <wp:positionH relativeFrom="page">
            <wp:posOffset>5138420</wp:posOffset>
          </wp:positionH>
          <wp:positionV relativeFrom="page">
            <wp:posOffset>9600565</wp:posOffset>
          </wp:positionV>
          <wp:extent cx="2422525" cy="108331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0C5F2112" w14:textId="77777777" w:rsidR="00E32B0F" w:rsidRPr="00E32B0F" w:rsidRDefault="00E32B0F" w:rsidP="00E32B0F">
          <w:pPr>
            <w:pStyle w:val="FooterEven"/>
            <w:jc w:val="center"/>
            <w:rPr>
              <w:sz w:val="20"/>
            </w:rPr>
          </w:pPr>
          <w:r w:rsidRPr="00E32B0F">
            <w:rPr>
              <w:sz w:val="20"/>
            </w:rPr>
            <w:t xml:space="preserve">For more information see the </w:t>
          </w:r>
          <w:hyperlink r:id="rId1" w:history="1">
            <w:r w:rsidRPr="00E32B0F">
              <w:rPr>
                <w:rStyle w:val="Hyperlink"/>
                <w:sz w:val="20"/>
              </w:rPr>
              <w:t>committees of management section of the DELWP website</w:t>
            </w:r>
          </w:hyperlink>
        </w:p>
        <w:p w14:paraId="75DDCB0C" w14:textId="77777777" w:rsidR="00DE028D" w:rsidRPr="00E32B0F" w:rsidRDefault="00DE028D" w:rsidP="00DE028D">
          <w:pPr>
            <w:pStyle w:val="FooterEven"/>
            <w:rPr>
              <w:sz w:val="20"/>
            </w:rPr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62F5144" w14:textId="77777777" w:rsidR="00E32B0F" w:rsidRPr="007F771C" w:rsidRDefault="00E32B0F" w:rsidP="00E32B0F">
    <w:pPr>
      <w:jc w:val="center"/>
      <w:rPr>
        <w:rFonts w:cstheme="minorHAnsi"/>
        <w:color w:val="000000"/>
      </w:rPr>
    </w:pPr>
    <w:bookmarkStart w:id="6" w:name="_Hlk72833472"/>
    <w:r w:rsidRPr="007F771C">
      <w:rPr>
        <w:rFonts w:cstheme="minorHAnsi"/>
        <w:color w:val="000000"/>
      </w:rPr>
      <w:t xml:space="preserve">For more information see the </w:t>
    </w:r>
    <w:hyperlink r:id="rId1" w:history="1">
      <w:r w:rsidRPr="007F771C">
        <w:rPr>
          <w:rStyle w:val="Hyperlink"/>
          <w:rFonts w:cstheme="minorHAnsi"/>
        </w:rPr>
        <w:t>committees of management section of the DELWP website</w:t>
      </w:r>
    </w:hyperlink>
  </w:p>
  <w:bookmarkEnd w:id="6"/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EEED9" w14:textId="77777777" w:rsidR="000B00FE" w:rsidRPr="008F5280" w:rsidRDefault="000B00FE" w:rsidP="008F5280">
      <w:pPr>
        <w:pStyle w:val="FootnoteSeparator"/>
      </w:pPr>
    </w:p>
    <w:p w14:paraId="7B0DCCF4" w14:textId="77777777" w:rsidR="000B00FE" w:rsidRDefault="000B00FE"/>
  </w:footnote>
  <w:footnote w:type="continuationSeparator" w:id="0">
    <w:p w14:paraId="556AB565" w14:textId="77777777" w:rsidR="000B00FE" w:rsidRDefault="000B00FE" w:rsidP="008F5280">
      <w:pPr>
        <w:pStyle w:val="FootnoteSeparator"/>
      </w:pPr>
    </w:p>
    <w:p w14:paraId="79BDC758" w14:textId="77777777" w:rsidR="000B00FE" w:rsidRDefault="000B00FE"/>
    <w:p w14:paraId="00956B24" w14:textId="77777777" w:rsidR="000B00FE" w:rsidRDefault="000B00FE"/>
  </w:footnote>
  <w:footnote w:type="continuationNotice" w:id="1">
    <w:p w14:paraId="3A1C19B1" w14:textId="77777777" w:rsidR="000B00FE" w:rsidRDefault="000B00FE" w:rsidP="00D55628"/>
    <w:p w14:paraId="63126D7F" w14:textId="77777777" w:rsidR="000B00FE" w:rsidRDefault="000B00FE"/>
    <w:p w14:paraId="54FF84F1" w14:textId="77777777" w:rsidR="000B00FE" w:rsidRDefault="000B0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0EC7288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DC6AE9">
            <w:rPr>
              <w:noProof/>
              <w:lang w:val="en-US"/>
            </w:rPr>
            <w:t>Contaminated</w:t>
          </w:r>
          <w:r w:rsidR="00DC6AE9" w:rsidRPr="00DC6AE9">
            <w:rPr>
              <w:noProof/>
            </w:rPr>
            <w:t xml:space="preserve"> land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83DCE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95705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0601D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C2D54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49CC372B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C6AE9">
            <w:rPr>
              <w:noProof/>
            </w:rPr>
            <w:t>Contaminated land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40E40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A1C26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BEF63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6D987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69433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58207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A51F6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251F3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F8FEE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2B530947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956601">
            <w:rPr>
              <w:noProof/>
            </w:rPr>
            <w:t>Contaminated land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5EBC5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16089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8AC46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191076CD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C6AE9">
            <w:rPr>
              <w:noProof/>
            </w:rPr>
            <w:t>Contaminated land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F0ABF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85041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AEF13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6B2AB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1F850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53C7D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5B312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B44"/>
    <w:multiLevelType w:val="hybridMultilevel"/>
    <w:tmpl w:val="0D7A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BA47E2A"/>
    <w:multiLevelType w:val="hybridMultilevel"/>
    <w:tmpl w:val="CEA6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26730"/>
    <w:multiLevelType w:val="hybridMultilevel"/>
    <w:tmpl w:val="DC006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3" w15:restartNumberingAfterBreak="0">
    <w:nsid w:val="61455802"/>
    <w:multiLevelType w:val="hybridMultilevel"/>
    <w:tmpl w:val="F596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8630D"/>
    <w:multiLevelType w:val="hybridMultilevel"/>
    <w:tmpl w:val="496E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8" w15:restartNumberingAfterBreak="0">
    <w:nsid w:val="74F82AFC"/>
    <w:multiLevelType w:val="hybridMultilevel"/>
    <w:tmpl w:val="6EFE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63374"/>
    <w:multiLevelType w:val="hybridMultilevel"/>
    <w:tmpl w:val="58D45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88B2CE5"/>
    <w:multiLevelType w:val="hybridMultilevel"/>
    <w:tmpl w:val="6B4CB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3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9"/>
  </w:num>
  <w:num w:numId="17">
    <w:abstractNumId w:val="16"/>
  </w:num>
  <w:num w:numId="18">
    <w:abstractNumId w:val="0"/>
  </w:num>
  <w:num w:numId="19">
    <w:abstractNumId w:val="21"/>
  </w:num>
  <w:num w:numId="20">
    <w:abstractNumId w:val="3"/>
  </w:num>
  <w:num w:numId="21">
    <w:abstractNumId w:val="8"/>
  </w:num>
  <w:num w:numId="22">
    <w:abstractNumId w:val="28"/>
  </w:num>
  <w:num w:numId="23">
    <w:abstractNumId w:val="10"/>
  </w:num>
  <w:num w:numId="24">
    <w:abstractNumId w:val="23"/>
  </w:num>
  <w:num w:numId="25">
    <w:abstractNumId w:val="1"/>
  </w:num>
  <w:num w:numId="26">
    <w:abstractNumId w:val="31"/>
  </w:num>
  <w:num w:numId="27">
    <w:abstractNumId w:val="24"/>
  </w:num>
  <w:num w:numId="2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1BF"/>
    <w:rsid w:val="000034A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0FE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45A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A9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CFA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282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673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AC8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26B2"/>
    <w:rsid w:val="00283592"/>
    <w:rsid w:val="0028360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0AF3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482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1F00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2A2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B36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496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6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7AC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2F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35B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261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9E7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19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91E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55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04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317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745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C74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2A1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7E8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64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3A2A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BE3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951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601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782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8B6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CCF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B88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4AB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97C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832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391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6F66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1D75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AE9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517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0F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5A6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1B9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98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4CF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  <w:style w:type="paragraph" w:customStyle="1" w:styleId="AmendHeading1">
    <w:name w:val="Amend. Heading 1"/>
    <w:basedOn w:val="Normal"/>
    <w:next w:val="Normal"/>
    <w:link w:val="AmendHeading1Char"/>
    <w:rsid w:val="006C3745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hAnsi="Times New Roman" w:cs="Times New Roman"/>
      <w:color w:val="auto"/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6C3745"/>
    <w:rPr>
      <w:rFonts w:ascii="Times New Roman" w:hAnsi="Times New Roman" w:cs="Times New Roman"/>
      <w:color w:val="auto"/>
      <w:sz w:val="24"/>
      <w:lang w:eastAsia="en-US"/>
    </w:rPr>
  </w:style>
  <w:style w:type="paragraph" w:customStyle="1" w:styleId="AmendHeading1s">
    <w:name w:val="Amend. Heading 1s"/>
    <w:basedOn w:val="Normal"/>
    <w:next w:val="Normal"/>
    <w:link w:val="AmendHeading1sChar"/>
    <w:rsid w:val="006C3745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hAnsi="Times New Roman" w:cs="Times New Roman"/>
      <w:b/>
      <w:color w:val="auto"/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6C3745"/>
    <w:rPr>
      <w:rFonts w:ascii="Times New Roman" w:hAnsi="Times New Roman" w:cs="Times New Roman"/>
      <w:b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vic.gov.au/for-business/new-laws-and-your-business/manage-contaminated-land/about-contamination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epa.vic.gov.a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epa.vic.gov.au/about-epa/publications/1915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epa.vic.gov.au/for-business/new-laws-and-your-business/manage-contaminated-land/about-contamination/understanding-your-contaminated-land-duties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wp.vic.gov.au/boards-and-governance/committees-of-management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wp.vic.gov.au/boards-and-governance/committees-of-management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DOCID589-1193700953-822</_dlc_DocId>
    <_dlc_DocIdUrl xmlns="a5f32de4-e402-4188-b034-e71ca7d22e54">
      <Url>https://delwpvicgovau.sharepoint.com/sites/ecm_589/_layouts/15/DocIdRedir.aspx?ID=DOCID589-1193700953-822</Url>
      <Description>DOCID589-1193700953-822</Description>
    </_dlc_DocIdUrl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A7D183E0-4FC7-4742-BD18-E7389CA40C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0E6F7-A346-42DB-A965-BCCBF641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</vt:lpstr>
      <vt:lpstr>    Victoria’s environmental laws (the Environment Protection Act 2017)</vt:lpstr>
      <vt:lpstr>    General environmental duty</vt:lpstr>
      <vt:lpstr>    Contaminated land duties</vt:lpstr>
      <vt:lpstr>    Further information and assistance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4</cp:revision>
  <cp:lastPrinted>2016-09-08T07:20:00Z</cp:lastPrinted>
  <dcterms:created xsi:type="dcterms:W3CDTF">2021-06-21T05:34:00Z</dcterms:created>
  <dcterms:modified xsi:type="dcterms:W3CDTF">2021-06-22T01:09:00Z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d8bab9ac-a8f4-4a36-a1fb-f87ae2517657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