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01B2918F" w14:textId="77777777" w:rsidTr="002543A9">
        <w:trPr>
          <w:trHeight w:hRule="exact" w:val="1418"/>
        </w:trPr>
        <w:tc>
          <w:tcPr>
            <w:tcW w:w="7761" w:type="dxa"/>
            <w:vAlign w:val="center"/>
          </w:tcPr>
          <w:p w14:paraId="5C77F9AF" w14:textId="7BBC897C" w:rsidR="00C46A59" w:rsidRPr="00D145DF" w:rsidRDefault="00065263" w:rsidP="00C46A59">
            <w:pPr>
              <w:pStyle w:val="Title"/>
            </w:pPr>
            <w:r>
              <w:t>C</w:t>
            </w:r>
            <w:r w:rsidR="007E369A">
              <w:t>elebrating volunteers and c</w:t>
            </w:r>
            <w:r>
              <w:t xml:space="preserve">ommittee </w:t>
            </w:r>
            <w:r w:rsidR="007E369A">
              <w:t>achievements</w:t>
            </w:r>
            <w:r w:rsidR="003E0F4F" w:rsidRPr="00D145DF">
              <w:t xml:space="preserve"> </w:t>
            </w:r>
          </w:p>
        </w:tc>
      </w:tr>
      <w:tr w:rsidR="00C46A59" w:rsidRPr="00F579ED" w14:paraId="605C60C3" w14:textId="77777777" w:rsidTr="002543A9">
        <w:trPr>
          <w:trHeight w:val="1247"/>
        </w:trPr>
        <w:tc>
          <w:tcPr>
            <w:tcW w:w="7761" w:type="dxa"/>
            <w:vAlign w:val="center"/>
          </w:tcPr>
          <w:p w14:paraId="4B64F98C" w14:textId="0AD07F3D" w:rsidR="00A77C39" w:rsidRDefault="004C3BCC" w:rsidP="00C46A59">
            <w:pPr>
              <w:pStyle w:val="Subtitle"/>
            </w:pPr>
            <w:r>
              <w:t xml:space="preserve">Good Governance </w:t>
            </w:r>
            <w:r w:rsidR="00D145DF">
              <w:t>Fact</w:t>
            </w:r>
            <w:r w:rsidR="00A77C39">
              <w:t xml:space="preserve"> Sheet No. </w:t>
            </w:r>
            <w:r w:rsidR="007E369A">
              <w:t>5</w:t>
            </w:r>
          </w:p>
          <w:p w14:paraId="1614B188" w14:textId="72892A4F" w:rsidR="00D145DF" w:rsidRDefault="00D145DF" w:rsidP="00C46A59">
            <w:pPr>
              <w:pStyle w:val="Subtitle"/>
            </w:pPr>
            <w:r>
              <w:t>f</w:t>
            </w:r>
            <w:r w:rsidR="00A77C39">
              <w:t>or Committees of Management</w:t>
            </w:r>
          </w:p>
          <w:p w14:paraId="3A86CC67" w14:textId="2696CF69" w:rsidR="00C46A59" w:rsidRPr="00F579ED" w:rsidRDefault="007E369A" w:rsidP="00C46A59">
            <w:pPr>
              <w:pStyle w:val="Subtitle"/>
            </w:pPr>
            <w:r>
              <w:t xml:space="preserve">of </w:t>
            </w:r>
            <w:r w:rsidR="00A77C39">
              <w:t>Crown land reserve</w:t>
            </w:r>
            <w:r w:rsidR="00D145DF">
              <w:t>s in Victoria</w:t>
            </w:r>
            <w:r w:rsidR="00A77C39">
              <w:t xml:space="preserve">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6D0AF628" w14:textId="578E9849" w:rsidR="00C46A59" w:rsidRPr="00C262CE" w:rsidRDefault="001E3572" w:rsidP="007F0218">
      <w:pPr>
        <w:pStyle w:val="IntroFeatureText"/>
        <w:spacing w:line="240" w:lineRule="auto"/>
        <w:rPr>
          <w:color w:val="002060"/>
        </w:rPr>
      </w:pPr>
      <w:r w:rsidRPr="00C262CE">
        <w:rPr>
          <w:color w:val="002060"/>
        </w:rPr>
        <w:t xml:space="preserve">Victoria’s 1,000+ committees of management of Crown land reserves rely on the goodwill and expertise of a wide range of volunteers. </w:t>
      </w:r>
      <w:r w:rsidR="00572151" w:rsidRPr="00C262CE">
        <w:rPr>
          <w:color w:val="002060"/>
        </w:rPr>
        <w:t>It’s important for DELWP, and the Victorian community more broadly, to celebrate volunteers and committee achievements</w:t>
      </w:r>
    </w:p>
    <w:p w14:paraId="0F7A7F78" w14:textId="48E90411" w:rsidR="00065263" w:rsidRPr="00C262CE" w:rsidRDefault="00B045D8" w:rsidP="00065263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2060"/>
          <w:kern w:val="20"/>
          <w:sz w:val="22"/>
          <w:szCs w:val="28"/>
        </w:rPr>
      </w:pPr>
      <w:bookmarkStart w:id="0" w:name="_Hlk40775360"/>
      <w:r w:rsidRPr="00C262CE">
        <w:rPr>
          <w:b/>
          <w:bCs/>
          <w:iCs/>
          <w:color w:val="002060"/>
          <w:kern w:val="20"/>
          <w:sz w:val="22"/>
          <w:szCs w:val="28"/>
        </w:rPr>
        <w:t>A b</w:t>
      </w:r>
      <w:r w:rsidR="001E3572" w:rsidRPr="00C262CE">
        <w:rPr>
          <w:b/>
          <w:bCs/>
          <w:iCs/>
          <w:color w:val="002060"/>
          <w:kern w:val="20"/>
          <w:sz w:val="22"/>
          <w:szCs w:val="28"/>
        </w:rPr>
        <w:t>ig thank</w:t>
      </w:r>
      <w:r w:rsidRPr="00C262CE">
        <w:rPr>
          <w:b/>
          <w:bCs/>
          <w:iCs/>
          <w:color w:val="002060"/>
          <w:kern w:val="20"/>
          <w:sz w:val="22"/>
          <w:szCs w:val="28"/>
        </w:rPr>
        <w:t xml:space="preserve"> you</w:t>
      </w:r>
      <w:r w:rsidR="001E3572" w:rsidRPr="00C262CE">
        <w:rPr>
          <w:b/>
          <w:bCs/>
          <w:iCs/>
          <w:color w:val="002060"/>
          <w:kern w:val="20"/>
          <w:sz w:val="22"/>
          <w:szCs w:val="28"/>
        </w:rPr>
        <w:t xml:space="preserve"> to all committee of management members</w:t>
      </w:r>
    </w:p>
    <w:p w14:paraId="6DC0E472" w14:textId="33F01E9B" w:rsidR="00572151" w:rsidRPr="00847FAF" w:rsidRDefault="00572151" w:rsidP="00572151">
      <w:pPr>
        <w:rPr>
          <w:rFonts w:cstheme="minorHAnsi"/>
          <w:color w:val="auto"/>
        </w:rPr>
      </w:pPr>
      <w:r w:rsidRPr="00847FAF">
        <w:rPr>
          <w:rFonts w:cstheme="minorHAnsi"/>
          <w:color w:val="auto"/>
        </w:rPr>
        <w:t>A big thanks to everybody involved in committees of management.</w:t>
      </w:r>
    </w:p>
    <w:p w14:paraId="5DFFAD1A" w14:textId="7C13ABB1" w:rsidR="00572151" w:rsidRPr="00847FAF" w:rsidRDefault="00572151" w:rsidP="00572151">
      <w:pPr>
        <w:rPr>
          <w:rFonts w:cstheme="minorHAnsi"/>
          <w:color w:val="auto"/>
        </w:rPr>
      </w:pPr>
    </w:p>
    <w:p w14:paraId="2944FBBE" w14:textId="279DCC07" w:rsidR="00065263" w:rsidRPr="00847FAF" w:rsidRDefault="00572151" w:rsidP="00572151">
      <w:pPr>
        <w:rPr>
          <w:rStyle w:val="normaltextrun"/>
          <w:rFonts w:cstheme="minorHAnsi"/>
          <w:color w:val="auto"/>
        </w:rPr>
      </w:pPr>
      <w:r w:rsidRPr="00847FAF">
        <w:rPr>
          <w:rFonts w:cstheme="minorHAnsi"/>
          <w:color w:val="auto"/>
        </w:rPr>
        <w:t xml:space="preserve">Whether it’s your first time on a committee, or you’ve been a member for many years, DELWP greatly values your skills, experience, </w:t>
      </w:r>
      <w:r w:rsidR="00285AF8" w:rsidRPr="00847FAF">
        <w:rPr>
          <w:rFonts w:cstheme="minorHAnsi"/>
          <w:color w:val="auto"/>
        </w:rPr>
        <w:t>knowledge,</w:t>
      </w:r>
      <w:r w:rsidRPr="00847FAF">
        <w:rPr>
          <w:rFonts w:cstheme="minorHAnsi"/>
          <w:color w:val="auto"/>
        </w:rPr>
        <w:t xml:space="preserve"> and the time you devote to be</w:t>
      </w:r>
      <w:r w:rsidR="00AA075F">
        <w:rPr>
          <w:rFonts w:cstheme="minorHAnsi"/>
          <w:color w:val="auto"/>
        </w:rPr>
        <w:t>ing</w:t>
      </w:r>
      <w:r w:rsidRPr="00847FAF">
        <w:rPr>
          <w:rFonts w:cstheme="minorHAnsi"/>
          <w:color w:val="auto"/>
        </w:rPr>
        <w:t xml:space="preserve"> a committee member.</w:t>
      </w:r>
    </w:p>
    <w:p w14:paraId="4A0AF513" w14:textId="500452F0" w:rsidR="007F0218" w:rsidRPr="00C262CE" w:rsidRDefault="00572151" w:rsidP="007F0218">
      <w:pPr>
        <w:pStyle w:val="Heading2"/>
        <w:rPr>
          <w:iCs w:val="0"/>
          <w:color w:val="002060"/>
        </w:rPr>
      </w:pPr>
      <w:bookmarkStart w:id="1" w:name="_Hlk67061360"/>
      <w:r w:rsidRPr="00C262CE">
        <w:rPr>
          <w:iCs w:val="0"/>
          <w:color w:val="002060"/>
        </w:rPr>
        <w:t>Recognising and celebrating volunteers</w:t>
      </w:r>
    </w:p>
    <w:bookmarkEnd w:id="0"/>
    <w:bookmarkEnd w:id="1"/>
    <w:p w14:paraId="7791C3D5" w14:textId="10400A86" w:rsidR="00065263" w:rsidRPr="00847FAF" w:rsidRDefault="0003502D" w:rsidP="00065263">
      <w:pPr>
        <w:pStyle w:val="BodyText"/>
        <w:rPr>
          <w:color w:val="auto"/>
        </w:rPr>
      </w:pPr>
      <w:r w:rsidRPr="00847FAF">
        <w:rPr>
          <w:color w:val="auto"/>
        </w:rPr>
        <w:t>Whether in conjunction with</w:t>
      </w:r>
      <w:r w:rsidR="00572151" w:rsidRPr="00847FAF">
        <w:rPr>
          <w:color w:val="auto"/>
        </w:rPr>
        <w:t xml:space="preserve"> </w:t>
      </w:r>
      <w:hyperlink r:id="rId20" w:history="1">
        <w:r w:rsidR="00572151" w:rsidRPr="00847FAF">
          <w:rPr>
            <w:rStyle w:val="Hyperlink"/>
          </w:rPr>
          <w:t>National Volunteer</w:t>
        </w:r>
        <w:r w:rsidRPr="00847FAF">
          <w:rPr>
            <w:rStyle w:val="Hyperlink"/>
          </w:rPr>
          <w:t>s</w:t>
        </w:r>
        <w:r w:rsidR="00572151" w:rsidRPr="00847FAF">
          <w:rPr>
            <w:rStyle w:val="Hyperlink"/>
          </w:rPr>
          <w:t xml:space="preserve"> Week</w:t>
        </w:r>
      </w:hyperlink>
      <w:r w:rsidR="00572151" w:rsidRPr="00847FAF">
        <w:rPr>
          <w:color w:val="auto"/>
        </w:rPr>
        <w:t xml:space="preserve"> </w:t>
      </w:r>
      <w:r w:rsidRPr="00847FAF">
        <w:rPr>
          <w:color w:val="auto"/>
        </w:rPr>
        <w:t>or</w:t>
      </w:r>
      <w:r w:rsidR="00572151" w:rsidRPr="00847FAF">
        <w:rPr>
          <w:color w:val="auto"/>
        </w:rPr>
        <w:t xml:space="preserve"> other activities, </w:t>
      </w:r>
      <w:r w:rsidRPr="00847FAF">
        <w:rPr>
          <w:color w:val="auto"/>
        </w:rPr>
        <w:t xml:space="preserve">DELWP staff are keen to explore opportunities to recognise and celebrate people who volunteer to </w:t>
      </w:r>
      <w:r w:rsidR="00AA075F">
        <w:rPr>
          <w:color w:val="auto"/>
        </w:rPr>
        <w:t>manage</w:t>
      </w:r>
      <w:r w:rsidRPr="00847FAF">
        <w:rPr>
          <w:color w:val="auto"/>
        </w:rPr>
        <w:t xml:space="preserve"> Crown land reserves, including members of committees of management and other volunteers involved in reserve operations.</w:t>
      </w:r>
    </w:p>
    <w:p w14:paraId="0E706587" w14:textId="68B51617" w:rsidR="0003502D" w:rsidRPr="00847FAF" w:rsidRDefault="0003502D" w:rsidP="00065263">
      <w:pPr>
        <w:pStyle w:val="BodyText"/>
        <w:rPr>
          <w:color w:val="auto"/>
        </w:rPr>
      </w:pPr>
      <w:r w:rsidRPr="00847FAF">
        <w:rPr>
          <w:color w:val="auto"/>
        </w:rPr>
        <w:t xml:space="preserve">For more information about volunteer recognition and celebration activities, contact your regional DELWP team or check the </w:t>
      </w:r>
      <w:hyperlink r:id="rId21" w:history="1">
        <w:r w:rsidRPr="00847FAF">
          <w:rPr>
            <w:rStyle w:val="Hyperlink"/>
          </w:rPr>
          <w:t>DELWP committees of management web</w:t>
        </w:r>
        <w:r w:rsidR="00BF7641" w:rsidRPr="00847FAF">
          <w:rPr>
            <w:rStyle w:val="Hyperlink"/>
          </w:rPr>
          <w:t>site</w:t>
        </w:r>
      </w:hyperlink>
      <w:r w:rsidRPr="00847FAF">
        <w:rPr>
          <w:color w:val="auto"/>
        </w:rPr>
        <w:t>.</w:t>
      </w:r>
    </w:p>
    <w:p w14:paraId="704D604E" w14:textId="1041B03C" w:rsidR="0003502D" w:rsidRPr="00C262CE" w:rsidRDefault="005C33E4" w:rsidP="0003502D">
      <w:pPr>
        <w:pStyle w:val="Heading2"/>
        <w:rPr>
          <w:iCs w:val="0"/>
          <w:color w:val="002060"/>
        </w:rPr>
      </w:pPr>
      <w:r w:rsidRPr="00C262CE">
        <w:rPr>
          <w:iCs w:val="0"/>
          <w:color w:val="002060"/>
        </w:rPr>
        <w:t xml:space="preserve">Sharing your stories about </w:t>
      </w:r>
      <w:r w:rsidR="00BF7641" w:rsidRPr="00C262CE">
        <w:rPr>
          <w:iCs w:val="0"/>
          <w:color w:val="002060"/>
        </w:rPr>
        <w:t xml:space="preserve">the </w:t>
      </w:r>
      <w:r w:rsidRPr="00C262CE">
        <w:rPr>
          <w:iCs w:val="0"/>
          <w:color w:val="002060"/>
        </w:rPr>
        <w:t>public and community value of Crown land reserves</w:t>
      </w:r>
    </w:p>
    <w:p w14:paraId="032C6B0A" w14:textId="12B047DB" w:rsidR="005C33E4" w:rsidRPr="00847FAF" w:rsidRDefault="005C33E4" w:rsidP="0003502D">
      <w:pPr>
        <w:pStyle w:val="BodyText"/>
        <w:rPr>
          <w:color w:val="auto"/>
        </w:rPr>
      </w:pPr>
      <w:r w:rsidRPr="00847FAF">
        <w:rPr>
          <w:color w:val="auto"/>
        </w:rPr>
        <w:t>In</w:t>
      </w:r>
      <w:r w:rsidR="002B5115">
        <w:rPr>
          <w:color w:val="auto"/>
        </w:rPr>
        <w:t xml:space="preserve"> the</w:t>
      </w:r>
      <w:r w:rsidRPr="00847FAF">
        <w:rPr>
          <w:i/>
          <w:iCs/>
          <w:color w:val="auto"/>
        </w:rPr>
        <w:t xml:space="preserve"> </w:t>
      </w:r>
      <w:r w:rsidRPr="00285AF8">
        <w:rPr>
          <w:color w:val="auto"/>
        </w:rPr>
        <w:t>Accountability and good governance as a public entity</w:t>
      </w:r>
      <w:r w:rsidR="002B5115" w:rsidRPr="00285AF8">
        <w:rPr>
          <w:color w:val="auto"/>
        </w:rPr>
        <w:t xml:space="preserve"> Fact Sheet</w:t>
      </w:r>
      <w:r w:rsidRPr="00847FAF">
        <w:rPr>
          <w:color w:val="auto"/>
        </w:rPr>
        <w:t>, the public value of Crown land reserves is noted as part of discussing community expectations of committees of management.</w:t>
      </w:r>
    </w:p>
    <w:p w14:paraId="38E06E33" w14:textId="4A00634A" w:rsidR="0003502D" w:rsidRPr="00847FAF" w:rsidRDefault="0003502D" w:rsidP="0003502D">
      <w:pPr>
        <w:pStyle w:val="BodyText"/>
        <w:rPr>
          <w:color w:val="auto"/>
        </w:rPr>
      </w:pPr>
      <w:r w:rsidRPr="00847FAF">
        <w:rPr>
          <w:color w:val="auto"/>
        </w:rPr>
        <w:t>It is worth taking the time to reflect on:</w:t>
      </w:r>
    </w:p>
    <w:p w14:paraId="65FDDF38" w14:textId="3E56DAD7" w:rsidR="0003502D" w:rsidRPr="00847FAF" w:rsidRDefault="0003502D" w:rsidP="005C33E4">
      <w:pPr>
        <w:pStyle w:val="BodyText"/>
        <w:numPr>
          <w:ilvl w:val="0"/>
          <w:numId w:val="17"/>
        </w:numPr>
        <w:rPr>
          <w:color w:val="auto"/>
        </w:rPr>
      </w:pPr>
      <w:r w:rsidRPr="00847FAF">
        <w:rPr>
          <w:color w:val="auto"/>
        </w:rPr>
        <w:t xml:space="preserve">What do you, your </w:t>
      </w:r>
      <w:r w:rsidR="00285AF8" w:rsidRPr="00847FAF">
        <w:rPr>
          <w:color w:val="auto"/>
        </w:rPr>
        <w:t>committee,</w:t>
      </w:r>
      <w:r w:rsidRPr="00847FAF">
        <w:rPr>
          <w:color w:val="auto"/>
        </w:rPr>
        <w:t xml:space="preserve"> and your community love most about the Crown land reserve(s) your committee manages?</w:t>
      </w:r>
    </w:p>
    <w:p w14:paraId="7C8BF305" w14:textId="25163A48" w:rsidR="0003502D" w:rsidRPr="00847FAF" w:rsidRDefault="0003502D" w:rsidP="005C33E4">
      <w:pPr>
        <w:pStyle w:val="BodyText"/>
        <w:numPr>
          <w:ilvl w:val="0"/>
          <w:numId w:val="17"/>
        </w:numPr>
        <w:rPr>
          <w:color w:val="auto"/>
        </w:rPr>
      </w:pPr>
      <w:r w:rsidRPr="00847FAF">
        <w:rPr>
          <w:color w:val="auto"/>
        </w:rPr>
        <w:t xml:space="preserve">Do you have some stories about the reserve that would help “non-locals” understand the </w:t>
      </w:r>
      <w:r w:rsidR="004770F1">
        <w:rPr>
          <w:color w:val="auto"/>
        </w:rPr>
        <w:t>work of your committee</w:t>
      </w:r>
      <w:r w:rsidRPr="00847FAF">
        <w:rPr>
          <w:color w:val="auto"/>
        </w:rPr>
        <w:t>?</w:t>
      </w:r>
    </w:p>
    <w:p w14:paraId="5F658423" w14:textId="0F31C23C" w:rsidR="0003502D" w:rsidRPr="00847FAF" w:rsidRDefault="0003502D" w:rsidP="0003502D">
      <w:pPr>
        <w:pStyle w:val="BodyText"/>
        <w:rPr>
          <w:color w:val="auto"/>
        </w:rPr>
      </w:pPr>
      <w:r w:rsidRPr="00847FAF">
        <w:rPr>
          <w:color w:val="auto"/>
        </w:rPr>
        <w:t xml:space="preserve">You might like to consider submitting your story </w:t>
      </w:r>
      <w:r w:rsidR="00053D7C">
        <w:rPr>
          <w:color w:val="auto"/>
        </w:rPr>
        <w:t xml:space="preserve">to DELWP </w:t>
      </w:r>
      <w:r w:rsidRPr="00847FAF">
        <w:rPr>
          <w:color w:val="auto"/>
        </w:rPr>
        <w:t xml:space="preserve">for publication </w:t>
      </w:r>
      <w:r w:rsidR="00577F75">
        <w:rPr>
          <w:color w:val="auto"/>
        </w:rPr>
        <w:t>o</w:t>
      </w:r>
      <w:r w:rsidRPr="00847FAF">
        <w:rPr>
          <w:color w:val="auto"/>
        </w:rPr>
        <w:t xml:space="preserve">n the </w:t>
      </w:r>
      <w:hyperlink r:id="rId22" w:history="1">
        <w:r w:rsidR="00BF7641" w:rsidRPr="00847FAF">
          <w:rPr>
            <w:rStyle w:val="Hyperlink"/>
          </w:rPr>
          <w:t>DELWP C</w:t>
        </w:r>
        <w:r w:rsidRPr="00847FAF">
          <w:rPr>
            <w:rStyle w:val="Hyperlink"/>
          </w:rPr>
          <w:t>ommittees of management website</w:t>
        </w:r>
      </w:hyperlink>
      <w:r w:rsidR="00577F75">
        <w:rPr>
          <w:color w:val="auto"/>
        </w:rPr>
        <w:t xml:space="preserve"> or </w:t>
      </w:r>
      <w:r w:rsidR="00EA44DB">
        <w:rPr>
          <w:color w:val="auto"/>
        </w:rPr>
        <w:t xml:space="preserve">in the </w:t>
      </w:r>
      <w:r w:rsidR="00577F75">
        <w:rPr>
          <w:color w:val="auto"/>
        </w:rPr>
        <w:t xml:space="preserve">media. </w:t>
      </w:r>
      <w:r w:rsidRPr="00847FAF">
        <w:rPr>
          <w:color w:val="auto"/>
        </w:rPr>
        <w:t>Sharing positive stories about Crown land reserves helps educate the broader community about the value of the work done by committees of management.</w:t>
      </w:r>
    </w:p>
    <w:p w14:paraId="03027592" w14:textId="061D701D" w:rsidR="005C33E4" w:rsidRPr="00C262CE" w:rsidRDefault="005C33E4" w:rsidP="005C33E4">
      <w:pPr>
        <w:pStyle w:val="Heading2"/>
        <w:rPr>
          <w:iCs w:val="0"/>
          <w:color w:val="002060"/>
        </w:rPr>
      </w:pPr>
      <w:r w:rsidRPr="00C262CE">
        <w:rPr>
          <w:iCs w:val="0"/>
          <w:color w:val="002060"/>
        </w:rPr>
        <w:t>Photos of the reserve</w:t>
      </w:r>
      <w:r w:rsidR="00BF7641" w:rsidRPr="00C262CE">
        <w:rPr>
          <w:iCs w:val="0"/>
          <w:color w:val="002060"/>
        </w:rPr>
        <w:t>?</w:t>
      </w:r>
    </w:p>
    <w:p w14:paraId="64FFFEC8" w14:textId="60B06430" w:rsidR="0003502D" w:rsidRPr="00847FAF" w:rsidRDefault="0003502D" w:rsidP="005C33E4">
      <w:pPr>
        <w:pStyle w:val="BodyText"/>
        <w:numPr>
          <w:ilvl w:val="0"/>
          <w:numId w:val="18"/>
        </w:numPr>
        <w:rPr>
          <w:color w:val="auto"/>
        </w:rPr>
      </w:pPr>
      <w:r w:rsidRPr="00847FAF">
        <w:rPr>
          <w:color w:val="auto"/>
        </w:rPr>
        <w:t xml:space="preserve">Do you have any good photos (recent or historical) of </w:t>
      </w:r>
      <w:r w:rsidR="00152CD9">
        <w:rPr>
          <w:color w:val="auto"/>
        </w:rPr>
        <w:t>your</w:t>
      </w:r>
      <w:r w:rsidRPr="00847FAF">
        <w:rPr>
          <w:color w:val="auto"/>
        </w:rPr>
        <w:t xml:space="preserve"> reserve? DELWP is keen to build a photo library that helps people understand and appreciate Crown land reserves</w:t>
      </w:r>
      <w:r w:rsidR="002F725E">
        <w:rPr>
          <w:color w:val="auto"/>
        </w:rPr>
        <w:t>.</w:t>
      </w:r>
    </w:p>
    <w:p w14:paraId="22C32D49" w14:textId="6A007501" w:rsidR="0003502D" w:rsidRPr="00847FAF" w:rsidRDefault="0003502D" w:rsidP="005C33E4">
      <w:pPr>
        <w:pStyle w:val="BodyText"/>
        <w:numPr>
          <w:ilvl w:val="0"/>
          <w:numId w:val="18"/>
        </w:numPr>
        <w:rPr>
          <w:color w:val="auto"/>
        </w:rPr>
      </w:pPr>
      <w:r w:rsidRPr="00847FAF">
        <w:rPr>
          <w:color w:val="auto"/>
        </w:rPr>
        <w:t>You might also like to consider taking some new photos and making them available to share with other committees through the DELWP website</w:t>
      </w:r>
      <w:r w:rsidR="002F725E">
        <w:rPr>
          <w:color w:val="auto"/>
        </w:rPr>
        <w:t>.</w:t>
      </w:r>
    </w:p>
    <w:p w14:paraId="3AC6F3C6" w14:textId="77777777" w:rsidR="0003502D" w:rsidRPr="00847FAF" w:rsidRDefault="0003502D" w:rsidP="00065263">
      <w:pPr>
        <w:pStyle w:val="BodyText"/>
        <w:rPr>
          <w:color w:val="auto"/>
        </w:rPr>
      </w:pPr>
    </w:p>
    <w:sectPr w:rsidR="0003502D" w:rsidRPr="00847FAF" w:rsidSect="00DE028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6A3B9" w14:textId="77777777" w:rsidR="00507E75" w:rsidRDefault="00507E75">
      <w:r>
        <w:separator/>
      </w:r>
    </w:p>
    <w:p w14:paraId="58F3E445" w14:textId="77777777" w:rsidR="00507E75" w:rsidRDefault="00507E75"/>
    <w:p w14:paraId="1F8912C5" w14:textId="77777777" w:rsidR="00507E75" w:rsidRDefault="00507E75"/>
  </w:endnote>
  <w:endnote w:type="continuationSeparator" w:id="0">
    <w:p w14:paraId="230334CE" w14:textId="77777777" w:rsidR="00507E75" w:rsidRDefault="00507E75">
      <w:r>
        <w:continuationSeparator/>
      </w:r>
    </w:p>
    <w:p w14:paraId="4D0D89A5" w14:textId="77777777" w:rsidR="00507E75" w:rsidRDefault="00507E75"/>
    <w:p w14:paraId="1B664B5F" w14:textId="77777777" w:rsidR="00507E75" w:rsidRDefault="00507E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F66894">
      <w:trPr>
        <w:trHeight w:val="397"/>
      </w:trPr>
      <w:tc>
        <w:tcPr>
          <w:tcW w:w="340" w:type="dxa"/>
        </w:tcPr>
        <w:p w14:paraId="2D354DB4" w14:textId="2E33F65F" w:rsidR="00C46A59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703296" behindDoc="0" locked="0" layoutInCell="0" allowOverlap="1" wp14:anchorId="1A7F62D2" wp14:editId="6F44CF1D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042742a0ac0fe79403cdb50c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D81EA" w14:textId="77D63C7F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A7F62D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42742a0ac0fe79403cdb50c" o:spid="_x0000_s1026" type="#_x0000_t202" alt="&quot;&quot;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" o:allowincell="f" filled="f" stroked="f" strokeweight=".5pt">
                    <v:textbox inset=",0,,0">
                      <w:txbxContent>
                        <w:p w14:paraId="07FD81EA" w14:textId="77D63C7F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F66894">
      <w:trPr>
        <w:trHeight w:val="397"/>
      </w:trPr>
      <w:tc>
        <w:tcPr>
          <w:tcW w:w="9071" w:type="dxa"/>
        </w:tcPr>
        <w:p w14:paraId="6BDDF3FD" w14:textId="0BA1A7F5" w:rsidR="00C46A59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1248" behindDoc="0" locked="0" layoutInCell="0" allowOverlap="1" wp14:anchorId="53B50751" wp14:editId="3DCA86C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7" name="MSIPCMabbd4bd2a034ee641460fee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888AD" w14:textId="6338AAF0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3B5075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bbd4bd2a034ee641460fee5" o:spid="_x0000_s1027" type="#_x0000_t202" alt="&quot;&quot;" style="position:absolute;left:0;text-align:left;margin-left:0;margin-top:805.45pt;width:595.35pt;height:21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Xusu+kACAABlBAAA&#10;DgAAAAAAAAAAAAAAAAAuAgAAZHJzL2Uyb0RvYy54bWxQSwECLQAUAAYACAAAACEAEXKnft8AAAAL&#10;AQAADwAAAAAAAAAAAAAAAACaBAAAZHJzL2Rvd25yZXYueG1sUEsFBgAAAAAEAAQA8wAAAKYFAAAA&#10;AA==&#10;" o:allowincell="f" filled="f" stroked="f" strokeweight=".5pt">
                    <v:textbox inset=",0,,0">
                      <w:txbxContent>
                        <w:p w14:paraId="7A8888AD" w14:textId="6338AAF0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44736EF7" w:rsidR="00C46A59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1B74D898" wp14:editId="67E5605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0" name="MSIPCM0feb483a88cb07c5f6e696e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B9FBDE" w14:textId="77777777" w:rsidR="006322DA" w:rsidRPr="007F771C" w:rsidRDefault="006322DA" w:rsidP="006322DA">
                          <w:pPr>
                            <w:jc w:val="center"/>
                            <w:rPr>
                              <w:rFonts w:cstheme="minorHAnsi"/>
                              <w:color w:val="000000"/>
                            </w:rPr>
                          </w:pPr>
                          <w:r w:rsidRPr="007F771C">
                            <w:rPr>
                              <w:rFonts w:cstheme="minorHAnsi"/>
                              <w:color w:val="000000"/>
                            </w:rPr>
                            <w:t xml:space="preserve">For more information see the </w:t>
                          </w:r>
                          <w:hyperlink r:id="rId1" w:history="1">
                            <w:r w:rsidRPr="007F771C">
                              <w:rPr>
                                <w:rStyle w:val="Hyperlink"/>
                                <w:rFonts w:cstheme="minorHAnsi"/>
                              </w:rPr>
                              <w:t>committees of management section of the DELWP website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4D898" id="_x0000_t202" coordsize="21600,21600" o:spt="202" path="m,l,21600r21600,l21600,xe">
              <v:stroke joinstyle="miter"/>
              <v:path gradientshapeok="t" o:connecttype="rect"/>
            </v:shapetype>
            <v:shape id="MSIPCM0feb483a88cb07c5f6e696ee" o:spid="_x0000_s1028" type="#_x0000_t202" alt="&quot;&quot;" style="position:absolute;margin-left:0;margin-top:805.45pt;width:595.35pt;height:21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" o:allowincell="f" filled="f" stroked="f" strokeweight=".5pt">
              <v:textbox inset=",0,,0">
                <w:txbxContent>
                  <w:p w14:paraId="27B9FBDE" w14:textId="77777777" w:rsidR="006322DA" w:rsidRPr="007F771C" w:rsidRDefault="006322DA" w:rsidP="006322DA">
                    <w:pPr>
                      <w:jc w:val="center"/>
                      <w:rPr>
                        <w:rFonts w:cstheme="minorHAnsi"/>
                        <w:color w:val="000000"/>
                      </w:rPr>
                    </w:pPr>
                    <w:r w:rsidRPr="007F771C">
                      <w:rPr>
                        <w:rFonts w:cstheme="minorHAnsi"/>
                        <w:color w:val="000000"/>
                      </w:rPr>
                      <w:t xml:space="preserve">For more information see the </w:t>
                    </w:r>
                    <w:hyperlink r:id="rId2" w:history="1">
                      <w:r w:rsidRPr="007F771C">
                        <w:rPr>
                          <w:rStyle w:val="Hyperlink"/>
                          <w:rFonts w:cstheme="minorHAnsi"/>
                        </w:rPr>
                        <w:t>committees of management section of the DELWP website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89984" behindDoc="1" locked="1" layoutInCell="1" allowOverlap="1" wp14:anchorId="58B32975" wp14:editId="3A2C3B4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Mon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D31B800" wp14:editId="65AE5AC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alt="&quot;&quot;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273BC2CB" wp14:editId="6CDE38D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Colour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8C38C03" w14:textId="77777777" w:rsidTr="00F66894">
      <w:trPr>
        <w:trHeight w:val="397"/>
      </w:trPr>
      <w:tc>
        <w:tcPr>
          <w:tcW w:w="340" w:type="dxa"/>
        </w:tcPr>
        <w:p w14:paraId="7555C119" w14:textId="0338343A" w:rsidR="00DE028D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anchorId="1E383EF5" wp14:editId="2437B68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4" name="MSIPCM3fc446f0a0004c7e299ba9af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264AE" w14:textId="73710367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383EF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fc446f0a0004c7e299ba9af" o:spid="_x0000_s1030" type="#_x0000_t202" alt="&quot;&quot;" style="position:absolute;margin-left:0;margin-top:805.45pt;width:595.35pt;height:21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" o:allowincell="f" filled="f" stroked="f" strokeweight=".5pt">
                    <v:textbox inset=",0,,0">
                      <w:txbxContent>
                        <w:p w14:paraId="1EA264AE" w14:textId="73710367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75DDCB0C" w14:textId="77777777" w:rsidR="00DE028D" w:rsidRPr="00D55628" w:rsidRDefault="00DE028D" w:rsidP="00DE028D">
          <w:pPr>
            <w:pStyle w:val="FooterEven"/>
          </w:pPr>
        </w:p>
      </w:tc>
    </w:tr>
  </w:tbl>
  <w:p w14:paraId="60DF2448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49CB31FF" w14:textId="77777777" w:rsidTr="00F66894">
      <w:trPr>
        <w:trHeight w:val="397"/>
      </w:trPr>
      <w:tc>
        <w:tcPr>
          <w:tcW w:w="9071" w:type="dxa"/>
        </w:tcPr>
        <w:p w14:paraId="20C7C086" w14:textId="67E1D879" w:rsidR="00DE028D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anchorId="5E3A925E" wp14:editId="0861F67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2" name="MSIPCM61cc4f83b660d0336373f65b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CB151" w14:textId="0D7D4805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E3A925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1cc4f83b660d0336373f65b" o:spid="_x0000_s1031" type="#_x0000_t202" alt="&quot;&quot;" style="position:absolute;left:0;text-align:left;margin-left:0;margin-top:805.45pt;width:595.35pt;height:21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C0TK2JBAgAAZQQA&#10;AA4AAAAAAAAAAAAAAAAALgIAAGRycy9lMm9Eb2MueG1sUEsBAi0AFAAGAAgAAAAhABFyp37fAAAA&#10;CwEAAA8AAAAAAAAAAAAAAAAAmwQAAGRycy9kb3ducmV2LnhtbFBLBQYAAAAABAAEAPMAAACnBQAA&#10;AAA=&#10;" o:allowincell="f" filled="f" stroked="f" strokeweight=".5pt">
                    <v:textbox inset=",0,,0">
                      <w:txbxContent>
                        <w:p w14:paraId="1A8CB151" w14:textId="0D7D4805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318BC1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49D709" w14:textId="77777777" w:rsidR="00DE028D" w:rsidRDefault="00DE028D" w:rsidP="00DE028D">
    <w:pPr>
      <w:pStyle w:val="Footer"/>
    </w:pPr>
  </w:p>
  <w:p w14:paraId="12CB2E1E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1CFF" w14:textId="32670F73" w:rsidR="00E962AA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705344" behindDoc="0" locked="0" layoutInCell="0" allowOverlap="1" wp14:anchorId="36C87908" wp14:editId="313A0203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3" name="MSIPCM2ed6417a972e95cd930f63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C2C82" w14:textId="67F54CA4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87908" id="_x0000_t202" coordsize="21600,21600" o:spt="202" path="m,l,21600r21600,l21600,xe">
              <v:stroke joinstyle="miter"/>
              <v:path gradientshapeok="t" o:connecttype="rect"/>
            </v:shapetype>
            <v:shape id="MSIPCM2ed6417a972e95cd930f6382" o:spid="_x0000_s1032" type="#_x0000_t202" alt="&quot;&quot;" style="position:absolute;margin-left:0;margin-top:805.45pt;width:595.35pt;height:21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JsmLKhBAgAAZQQA&#10;AA4AAAAAAAAAAAAAAAAALgIAAGRycy9lMm9Eb2MueG1sUEsBAi0AFAAGAAgAAAAhABFyp37fAAAA&#10;CwEAAA8AAAAAAAAAAAAAAAAAmwQAAGRycy9kb3ducmV2LnhtbFBLBQYAAAAABAAEAPMAAACnBQAA&#10;AAA=&#10;" o:allowincell="f" filled="f" stroked="f" strokeweight=".5pt">
              <v:textbox inset=",0,,0">
                <w:txbxContent>
                  <w:p w14:paraId="670C2C82" w14:textId="67F54CA4" w:rsidR="001A11B7" w:rsidRPr="001A11B7" w:rsidRDefault="001A11B7" w:rsidP="001A11B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A11B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80768" behindDoc="1" locked="1" layoutInCell="1" allowOverlap="1" wp14:anchorId="41AB7012" wp14:editId="0CD1DC9A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olarVicLog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68480" behindDoc="1" locked="1" layoutInCell="1" allowOverlap="1" wp14:anchorId="6DC33EB4" wp14:editId="6A08A56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Mon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468C42" wp14:editId="196BF67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F2ADE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68C42" id="_x0000_s1033" type="#_x0000_t202" alt="&quot;&quot;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CN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z4ODZ8SdUW/fbUj05w8rpGU25EiPfCY1bQR8x/&#10;vMNHG0LxaZDAHvK//naf8KAwtJy1mL2Sh59r4RVn5qsFuU/AjsSPmE/TE3CEM58Pnw6nUxyW+xq7&#10;bi4JbQGDEV4WEz6aUdSemifsiUV6FiphJR4veRzFy9ivBOwZqRaLDMJ8OhFv7IOTyXXqUuLcY/ck&#10;vBuIGUHpWxrHVMxe8bPHJktLi3UkXWfypkL3ZR0agNnO9B/2UFoe++eMetmW89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b5zAjY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38BF2ADE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2A4D49DC" wp14:editId="68BE801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LogoColour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ADBB0" w14:textId="77777777" w:rsidR="00507E75" w:rsidRPr="008F5280" w:rsidRDefault="00507E75" w:rsidP="008F5280">
      <w:pPr>
        <w:pStyle w:val="FootnoteSeparator"/>
      </w:pPr>
    </w:p>
    <w:p w14:paraId="3FAAC0FC" w14:textId="77777777" w:rsidR="00507E75" w:rsidRDefault="00507E75"/>
  </w:footnote>
  <w:footnote w:type="continuationSeparator" w:id="0">
    <w:p w14:paraId="4C05177E" w14:textId="77777777" w:rsidR="00507E75" w:rsidRDefault="00507E75" w:rsidP="008F5280">
      <w:pPr>
        <w:pStyle w:val="FootnoteSeparator"/>
      </w:pPr>
    </w:p>
    <w:p w14:paraId="7A630A65" w14:textId="77777777" w:rsidR="00507E75" w:rsidRDefault="00507E75"/>
    <w:p w14:paraId="4492CBCA" w14:textId="77777777" w:rsidR="00507E75" w:rsidRDefault="00507E75"/>
  </w:footnote>
  <w:footnote w:type="continuationNotice" w:id="1">
    <w:p w14:paraId="099A237D" w14:textId="77777777" w:rsidR="00507E75" w:rsidRDefault="00507E75" w:rsidP="00D55628"/>
    <w:p w14:paraId="7950389D" w14:textId="77777777" w:rsidR="00507E75" w:rsidRDefault="00507E75"/>
    <w:p w14:paraId="1598E6CF" w14:textId="77777777" w:rsidR="00507E75" w:rsidRDefault="00507E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35125F5" w14:textId="212247D5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765C0B">
            <w:rPr>
              <w:noProof/>
              <w:lang w:val="en-US"/>
            </w:rPr>
            <w:t>About</w:t>
          </w:r>
          <w:r w:rsidR="00765C0B" w:rsidRPr="00765C0B">
            <w:rPr>
              <w:noProof/>
            </w:rPr>
            <w:t xml:space="preserve"> DELWP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7892CB89" wp14:editId="60C69D4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6CA3E1" id="Rectangle 18" o:spid="_x0000_s1026" alt="&quot;&quot;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011D5A2" wp14:editId="3E8C33FD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C84EE3" id="TriangleRight" o:spid="_x0000_s1026" alt="&quot;&quot;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19067D7" wp14:editId="23B3352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09FC8" id="TriangleLeft" o:spid="_x0000_s1026" alt="&quot;&quot;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7A242B1" wp14:editId="2D0B9EA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F8383D" id="Rectangle" o:spid="_x0000_s1026" alt="&quot;&quot;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5B537FB3" w14:textId="68A6E023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765C0B">
            <w:rPr>
              <w:noProof/>
            </w:rPr>
            <w:t>About DELWP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3A944829" wp14:editId="31D2DD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93854" id="Rectangle 17" o:spid="_x0000_s1026" alt="&quot;&quot;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1DF1166" wp14:editId="017976F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23373C" id="TriangleRight" o:spid="_x0000_s1026" alt="&quot;&quot;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B04B4D4" wp14:editId="2BD54B2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53F945" id="TriangleLeft" o:spid="_x0000_s1026" alt="&quot;&quot;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9465105" wp14:editId="30B1E3B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8092C" id="Rectangle" o:spid="_x0000_s1026" alt="&quot;&quot;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77B7AB34" wp14:editId="3379340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0FF26B" id="Rectangle 22" o:spid="_x0000_s1026" alt="&quot;&quot;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628C166" wp14:editId="2E8D4A2A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angleBottomACIMon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C1E2F4E" wp14:editId="1DA1EBF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TriangleBottomACI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3E58446" wp14:editId="2804B96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43161A" id="TriangleRight" o:spid="_x0000_s1026" alt="&quot;&quot;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35313B7" wp14:editId="5848E793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6223B" id="TriangleBottom" o:spid="_x0000_s1026" alt="&quot;&quot;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8D11703" wp14:editId="7FE8DFB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EA24DD" id="TriangleLeft" o:spid="_x0000_s1026" alt="&quot;&quot;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83FEBFD" wp14:editId="23DB969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1FC342" id="Rectangle" o:spid="_x0000_s1026" alt="&quot;&quot;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660A9B4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4ACE43C4" w14:textId="79CAE1DE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5C33E4">
            <w:rPr>
              <w:noProof/>
            </w:rPr>
            <w:t>Celebrating volunteers and committee achievements</w:t>
          </w:r>
          <w:r>
            <w:rPr>
              <w:noProof/>
            </w:rPr>
            <w:fldChar w:fldCharType="end"/>
          </w:r>
        </w:p>
      </w:tc>
    </w:tr>
  </w:tbl>
  <w:p w14:paraId="3FF3F445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7E9A5D" wp14:editId="3D47AD0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3426C3" id="TriangleRight" o:spid="_x0000_s1026" alt="&quot;&quot;" style="position:absolute;margin-left:56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4B85CF" wp14:editId="01C4C32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72EE38" id="TriangleLeft" o:spid="_x0000_s1026" alt="&quot;&quot;" style="position:absolute;margin-left:22.7pt;margin-top:22.7pt;width:68.0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489EFDC" wp14:editId="7480579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42523" id="Rectangle" o:spid="_x0000_s1026" alt="&quot;&quot;" style="position:absolute;margin-left:22.7pt;margin-top:22.7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0CEED01D" w14:textId="77777777" w:rsidR="00E962AA" w:rsidRPr="00DE028D" w:rsidRDefault="00E962AA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3550972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20068608" w14:textId="51FE18C6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C75C0A">
            <w:rPr>
              <w:noProof/>
            </w:rPr>
            <w:t>Committee categories and types of reserves</w:t>
          </w:r>
          <w:r>
            <w:rPr>
              <w:noProof/>
            </w:rPr>
            <w:fldChar w:fldCharType="end"/>
          </w:r>
        </w:p>
      </w:tc>
    </w:tr>
  </w:tbl>
  <w:p w14:paraId="6FC3A07C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26032CC" wp14:editId="7AACDED9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EA1D" id="TriangleRight" o:spid="_x0000_s1026" alt="&quot;&quot;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032AFF3" wp14:editId="54EE150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8AB95B" id="TriangleLeft" o:spid="_x0000_s1026" alt="&quot;&quot;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80907E9" wp14:editId="4CA8B00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7324EB" id="Rectangle" o:spid="_x0000_s1026" alt="&quot;&quot;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EF0B5C6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ED8C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52F1595" wp14:editId="7E763FF4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iangleBottomACIMon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4C8AAF83" wp14:editId="1980690E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iangleBottomACI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381F7CF" wp14:editId="6E4B09D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F771" id="TriangleRight" o:spid="_x0000_s1026" alt="&quot;&quot;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490E53DC" wp14:editId="4FC54915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AB7848" id="TriangleBottom" o:spid="_x0000_s1026" alt="&quot;&quot;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2D9F3D8" wp14:editId="5E918BA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34BC0" id="TriangleLeft" o:spid="_x0000_s1026" alt="&quot;&quot;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FD0743D" wp14:editId="10A7B4D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0FE6C0" id="Rectangle" o:spid="_x0000_s1026" alt="&quot;&quot;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2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5893188"/>
    <w:multiLevelType w:val="hybridMultilevel"/>
    <w:tmpl w:val="EAD4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C4E43"/>
    <w:multiLevelType w:val="hybridMultilevel"/>
    <w:tmpl w:val="4FF60FDE"/>
    <w:lvl w:ilvl="0" w:tplc="6CAC7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6" w15:restartNumberingAfterBreak="0">
    <w:nsid w:val="5F354C74"/>
    <w:multiLevelType w:val="hybridMultilevel"/>
    <w:tmpl w:val="7EEED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8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0" w15:restartNumberingAfterBreak="0">
    <w:nsid w:val="77461D59"/>
    <w:multiLevelType w:val="hybridMultilevel"/>
    <w:tmpl w:val="37482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21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10"/>
  </w:num>
  <w:num w:numId="15">
    <w:abstractNumId w:val="14"/>
  </w:num>
  <w:num w:numId="16">
    <w:abstractNumId w:val="13"/>
  </w:num>
  <w:num w:numId="17">
    <w:abstractNumId w:val="16"/>
  </w:num>
  <w:num w:numId="1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4A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02D"/>
    <w:rsid w:val="0003510A"/>
    <w:rsid w:val="00035139"/>
    <w:rsid w:val="00035163"/>
    <w:rsid w:val="000351EF"/>
    <w:rsid w:val="00035B4E"/>
    <w:rsid w:val="00035E63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0B6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3D7C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4830"/>
    <w:rsid w:val="00065263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72C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358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CD9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4BE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8CD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625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6CB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1B7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572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3CF"/>
    <w:rsid w:val="002470EE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AF8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115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55F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25E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8BC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1F1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623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4F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4EB8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427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081"/>
    <w:rsid w:val="004770F1"/>
    <w:rsid w:val="00477146"/>
    <w:rsid w:val="004772B4"/>
    <w:rsid w:val="004778C7"/>
    <w:rsid w:val="00477A42"/>
    <w:rsid w:val="0048018C"/>
    <w:rsid w:val="0048066C"/>
    <w:rsid w:val="0048087A"/>
    <w:rsid w:val="00480DA7"/>
    <w:rsid w:val="00481484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433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BCC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E33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07E75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2E5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151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77F75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ED2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5C7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0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3E4"/>
    <w:rsid w:val="005C34FA"/>
    <w:rsid w:val="005C382F"/>
    <w:rsid w:val="005C3D75"/>
    <w:rsid w:val="005C3F1A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115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834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6F1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2D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3750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64CF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418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18D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48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6F"/>
    <w:rsid w:val="00691BD2"/>
    <w:rsid w:val="0069210E"/>
    <w:rsid w:val="00692502"/>
    <w:rsid w:val="00692877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AE5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31D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BA9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C91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5BD8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2A"/>
    <w:rsid w:val="007D2187"/>
    <w:rsid w:val="007D229D"/>
    <w:rsid w:val="007D25BC"/>
    <w:rsid w:val="007D2663"/>
    <w:rsid w:val="007D29CE"/>
    <w:rsid w:val="007D2F8D"/>
    <w:rsid w:val="007D45FF"/>
    <w:rsid w:val="007D4AB6"/>
    <w:rsid w:val="007D4B22"/>
    <w:rsid w:val="007D4E91"/>
    <w:rsid w:val="007D4F42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69A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0218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CB0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47FAF"/>
    <w:rsid w:val="00850090"/>
    <w:rsid w:val="008500A9"/>
    <w:rsid w:val="008500C5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BD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357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743"/>
    <w:rsid w:val="008D6AE6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341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0DB8"/>
    <w:rsid w:val="0093122B"/>
    <w:rsid w:val="0093183F"/>
    <w:rsid w:val="00931850"/>
    <w:rsid w:val="00931E06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67D80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27F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3CE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75F"/>
    <w:rsid w:val="00AA094A"/>
    <w:rsid w:val="00AA0B93"/>
    <w:rsid w:val="00AA12CB"/>
    <w:rsid w:val="00AA1768"/>
    <w:rsid w:val="00AA17E6"/>
    <w:rsid w:val="00AA1AA6"/>
    <w:rsid w:val="00AA1AAC"/>
    <w:rsid w:val="00AA1B0F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3FB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5D8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3C8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47E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4C3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727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641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463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2CE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4AA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C0A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105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D7921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155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5DF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95B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6FA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0F90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66E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E93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4AE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4DB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9B0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78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6AB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26A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8DD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2FD3B0BC-54AC-49A8-842C-11FCE68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lwp.vic.gov.au/boards-and-governance/committees-of-management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volunteeringvictoria.org.au/events/national-volunteer-wee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www.delwp.vic.gov.au/boards-and-governance/committees-of-management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s://www.delwp.vic.gov.au/boards-and-governance/committees-of-management" TargetMode="External"/><Relationship Id="rId1" Type="http://schemas.openxmlformats.org/officeDocument/2006/relationships/hyperlink" Target="https://www.delwp.vic.gov.au/boards-and-governance/committees-of-management" TargetMode="External"/><Relationship Id="rId4" Type="http://schemas.openxmlformats.org/officeDocument/2006/relationships/image" Target="media/image4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Good Governance Fact Sheets for committees of management of crown land reserves 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DOCID589-1193700953-821</_dlc_DocId>
    <_dlc_DocIdUrl xmlns="a5f32de4-e402-4188-b034-e71ca7d22e54">
      <Url>https://delwpvicgovau.sharepoint.com/sites/ecm_589/_layouts/15/DocIdRedir.aspx?ID=DOCID589-1193700953-821</Url>
      <Description>DOCID589-1193700953-821</Description>
    </_dlc_DocIdUrl>
  </documentManagement>
</p:properties>
</file>

<file path=customXml/itemProps1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024C556-6D8A-4FEF-8611-F77B137AEE4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A5C0F5-1B41-4451-BCCB-827952424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0DAD45-B9F2-450E-9097-9806013EE80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AE7F50B-BA40-4193-A079-CBE41868B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94b143-faab-4153-939e-68c446c3d199"/>
    <ds:schemaRef ds:uri="9fd47c19-1c4a-4d7d-b342-c10cef269344"/>
    <ds:schemaRef ds:uri="c9aadbac-82ff-4dd2-bad7-8dc66b4413f5"/>
    <ds:schemaRef ds:uri="a5f32de4-e402-4188-b034-e71ca7d22e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Title</vt:lpstr>
      <vt:lpstr>    Big thanks to all committee of management members</vt:lpstr>
      <vt:lpstr>    Recognising and celebrating volunteers</vt:lpstr>
      <vt:lpstr>    Sharing your stories about the public and community value of Crown land reserves</vt:lpstr>
      <vt:lpstr>    Photos of the reserve?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Joanna M Creswell (DELWP)</dc:creator>
  <cp:keywords/>
  <dc:description/>
  <cp:lastModifiedBy>Zarina Coetzee (DELWP)</cp:lastModifiedBy>
  <cp:revision>24</cp:revision>
  <cp:lastPrinted>2016-09-08T07:20:00Z</cp:lastPrinted>
  <dcterms:created xsi:type="dcterms:W3CDTF">2021-03-29T00:09:00Z</dcterms:created>
  <dcterms:modified xsi:type="dcterms:W3CDTF">2021-05-20T06:48:00Z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35839f97-4d4b-48b2-b4e8-b392e97a211b</vt:lpwstr>
  </property>
  <property fmtid="{D5CDD505-2E9C-101B-9397-08002B2CF9AE}" pid="30" name="Order">
    <vt:r8>71600</vt:r8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2021-02-11T23:57:18Z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e9d2db86-847e-4cf7-95e4-1b1a021cec6d</vt:lpwstr>
  </property>
  <property fmtid="{D5CDD505-2E9C-101B-9397-08002B2CF9AE}" pid="37" name="MSIP_Label_4257e2ab-f512-40e2-9c9a-c64247360765_ContentBits">
    <vt:lpwstr>2</vt:lpwstr>
  </property>
</Properties>
</file>