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7393EFC" w14:textId="77777777" w:rsidTr="003F46E9">
        <w:trPr>
          <w:trHeight w:hRule="exact" w:val="1418"/>
        </w:trPr>
        <w:tc>
          <w:tcPr>
            <w:tcW w:w="7761" w:type="dxa"/>
            <w:vAlign w:val="center"/>
          </w:tcPr>
          <w:p w14:paraId="75479C04" w14:textId="2E81DD37" w:rsidR="009B1003" w:rsidRPr="009B1003" w:rsidRDefault="0059764F" w:rsidP="009B1003">
            <w:pPr>
              <w:pStyle w:val="Title"/>
            </w:pPr>
            <w:r>
              <w:t>Fraud and Corruption Control</w:t>
            </w:r>
            <w:r>
              <w:br/>
              <w:t>model policy</w:t>
            </w:r>
          </w:p>
        </w:tc>
      </w:tr>
      <w:tr w:rsidR="00975ED3" w14:paraId="041C3542" w14:textId="77777777" w:rsidTr="003F46E9">
        <w:trPr>
          <w:trHeight w:val="1247"/>
        </w:trPr>
        <w:tc>
          <w:tcPr>
            <w:tcW w:w="7761" w:type="dxa"/>
            <w:vAlign w:val="center"/>
          </w:tcPr>
          <w:p w14:paraId="4A323B5D" w14:textId="5261F9D2" w:rsidR="009B1003" w:rsidRPr="009B1003" w:rsidRDefault="0059764F" w:rsidP="009B1003">
            <w:pPr>
              <w:pStyle w:val="Subtitle"/>
            </w:pPr>
            <w:r>
              <w:t>Model policy for portfolio entities</w:t>
            </w:r>
          </w:p>
        </w:tc>
      </w:tr>
    </w:tbl>
    <w:p w14:paraId="62CA856B"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7A91896B" w14:textId="77777777" w:rsidR="0059764F" w:rsidRDefault="0059764F" w:rsidP="0059764F">
      <w:pPr>
        <w:rPr>
          <w:b/>
          <w:bCs/>
          <w:iCs/>
          <w:color w:val="00B2A9" w:themeColor="text2"/>
          <w:kern w:val="20"/>
          <w:sz w:val="22"/>
          <w:szCs w:val="28"/>
        </w:rPr>
      </w:pPr>
      <w:bookmarkStart w:id="0" w:name="Here"/>
      <w:bookmarkEnd w:id="0"/>
      <w:r w:rsidRPr="00ED3FFD">
        <w:rPr>
          <w:b/>
          <w:bCs/>
          <w:iCs/>
          <w:color w:val="00B2A9" w:themeColor="text2"/>
          <w:kern w:val="20"/>
          <w:sz w:val="22"/>
          <w:szCs w:val="28"/>
        </w:rPr>
        <w:t>Purpose</w:t>
      </w:r>
    </w:p>
    <w:p w14:paraId="3C51C382" w14:textId="77777777" w:rsidR="0059764F" w:rsidRPr="00CF5152" w:rsidRDefault="0059764F" w:rsidP="0059764F">
      <w:pPr>
        <w:pStyle w:val="Heading2"/>
        <w:numPr>
          <w:ilvl w:val="0"/>
          <w:numId w:val="0"/>
        </w:numPr>
        <w:rPr>
          <w:color w:val="363534" w:themeColor="text1"/>
        </w:rPr>
      </w:pPr>
      <w:r w:rsidRPr="00CF5152">
        <w:rPr>
          <w:b w:val="0"/>
          <w:color w:val="363534" w:themeColor="text1"/>
        </w:rPr>
        <w:t xml:space="preserve">To outline </w:t>
      </w:r>
      <w:r w:rsidRPr="00C954BD">
        <w:rPr>
          <w:b w:val="0"/>
          <w:color w:val="0070C0"/>
        </w:rPr>
        <w:t>[organisation name]</w:t>
      </w:r>
      <w:r>
        <w:rPr>
          <w:b w:val="0"/>
          <w:color w:val="363534" w:themeColor="text1"/>
        </w:rPr>
        <w:t>’s expectations for effective fraud and corruption control</w:t>
      </w:r>
      <w:r w:rsidRPr="00CF5152">
        <w:rPr>
          <w:b w:val="0"/>
          <w:color w:val="363534" w:themeColor="text1"/>
        </w:rPr>
        <w:t>.</w:t>
      </w:r>
    </w:p>
    <w:p w14:paraId="27C632F6" w14:textId="77777777" w:rsidR="0059764F" w:rsidRPr="00050253" w:rsidRDefault="0059764F" w:rsidP="0059764F">
      <w:pPr>
        <w:pStyle w:val="Heading2"/>
      </w:pPr>
      <w:r w:rsidRPr="00ED3FFD">
        <w:t>Scope</w:t>
      </w:r>
    </w:p>
    <w:p w14:paraId="799DCDF2" w14:textId="77777777" w:rsidR="0059764F" w:rsidRDefault="0059764F" w:rsidP="0059764F">
      <w:pPr>
        <w:pStyle w:val="ListNumber"/>
        <w:numPr>
          <w:ilvl w:val="0"/>
          <w:numId w:val="0"/>
        </w:numPr>
        <w:rPr>
          <w:sz w:val="22"/>
        </w:rPr>
      </w:pPr>
      <w:r w:rsidRPr="00C141F7">
        <w:rPr>
          <w:sz w:val="22"/>
        </w:rPr>
        <w:t xml:space="preserve">This policy applies to all employees </w:t>
      </w:r>
      <w:r>
        <w:rPr>
          <w:sz w:val="22"/>
        </w:rPr>
        <w:t>and other workplace participants, including (but not limited to) trainees, university and work experience students, consultants and contractors</w:t>
      </w:r>
      <w:r w:rsidRPr="00C141F7">
        <w:rPr>
          <w:sz w:val="22"/>
        </w:rPr>
        <w:t>.</w:t>
      </w:r>
    </w:p>
    <w:p w14:paraId="35F2C12A" w14:textId="77777777" w:rsidR="0059764F" w:rsidRPr="00050253" w:rsidRDefault="0059764F" w:rsidP="0059764F">
      <w:pPr>
        <w:pStyle w:val="Heading2"/>
      </w:pPr>
      <w:r w:rsidRPr="00ED3FFD">
        <w:t xml:space="preserve">Policy </w:t>
      </w:r>
      <w:r>
        <w:t>principles</w:t>
      </w:r>
    </w:p>
    <w:p w14:paraId="3CE932AA" w14:textId="77777777" w:rsidR="0059764F" w:rsidRPr="00563D5A" w:rsidRDefault="0059764F" w:rsidP="0059764F">
      <w:pPr>
        <w:pStyle w:val="ListParagraph"/>
        <w:numPr>
          <w:ilvl w:val="0"/>
          <w:numId w:val="43"/>
        </w:numPr>
        <w:spacing w:before="120" w:line="240" w:lineRule="auto"/>
        <w:ind w:left="357" w:hanging="357"/>
        <w:contextualSpacing w:val="0"/>
        <w:rPr>
          <w:rFonts w:cs="Calibri"/>
          <w:sz w:val="22"/>
          <w:szCs w:val="22"/>
        </w:rPr>
      </w:pPr>
      <w:r w:rsidRPr="00C954BD">
        <w:rPr>
          <w:rFonts w:eastAsiaTheme="majorEastAsia" w:cs="Calibri"/>
          <w:color w:val="504B60" w:themeColor="accent6" w:themeShade="80"/>
          <w:sz w:val="22"/>
          <w:szCs w:val="22"/>
        </w:rPr>
        <w:t>Fraud</w:t>
      </w:r>
      <w:r w:rsidRPr="00C954BD">
        <w:rPr>
          <w:rFonts w:cs="Calibri"/>
          <w:color w:val="504B60" w:themeColor="accent6" w:themeShade="80"/>
          <w:sz w:val="22"/>
          <w:szCs w:val="22"/>
        </w:rPr>
        <w:t xml:space="preserve"> </w:t>
      </w:r>
      <w:r w:rsidRPr="00C954BD">
        <w:rPr>
          <w:rFonts w:cs="Calibri"/>
          <w:sz w:val="22"/>
          <w:szCs w:val="22"/>
        </w:rPr>
        <w:t xml:space="preserve">and </w:t>
      </w:r>
      <w:r w:rsidRPr="00C954BD">
        <w:rPr>
          <w:rFonts w:eastAsiaTheme="majorEastAsia" w:cs="Calibri"/>
          <w:color w:val="504B60" w:themeColor="accent6" w:themeShade="80"/>
          <w:sz w:val="22"/>
          <w:szCs w:val="22"/>
        </w:rPr>
        <w:t>corruption</w:t>
      </w:r>
      <w:r w:rsidRPr="00236292">
        <w:rPr>
          <w:rFonts w:cs="Calibri"/>
          <w:color w:val="0070C0"/>
          <w:sz w:val="22"/>
          <w:szCs w:val="22"/>
        </w:rPr>
        <w:t xml:space="preserve"> </w:t>
      </w:r>
      <w:r>
        <w:rPr>
          <w:rFonts w:cs="Calibri"/>
          <w:sz w:val="22"/>
          <w:szCs w:val="22"/>
        </w:rPr>
        <w:t>are</w:t>
      </w:r>
      <w:r w:rsidRPr="00563D5A">
        <w:rPr>
          <w:rFonts w:cs="Calibri"/>
          <w:sz w:val="22"/>
          <w:szCs w:val="22"/>
        </w:rPr>
        <w:t xml:space="preserve"> taken seriously </w:t>
      </w:r>
      <w:r>
        <w:rPr>
          <w:rFonts w:cs="Calibri"/>
          <w:sz w:val="22"/>
          <w:szCs w:val="22"/>
        </w:rPr>
        <w:t>at</w:t>
      </w:r>
      <w:r w:rsidRPr="00563D5A">
        <w:rPr>
          <w:rFonts w:cs="Calibri"/>
          <w:sz w:val="22"/>
          <w:szCs w:val="22"/>
        </w:rPr>
        <w:t xml:space="preserve"> </w:t>
      </w:r>
      <w:r w:rsidRPr="00C954BD">
        <w:rPr>
          <w:bCs/>
          <w:iCs/>
          <w:color w:val="0070C0"/>
          <w:kern w:val="20"/>
          <w:sz w:val="22"/>
          <w:szCs w:val="28"/>
        </w:rPr>
        <w:t>[organisation name]</w:t>
      </w:r>
      <w:r w:rsidRPr="00563D5A">
        <w:rPr>
          <w:rFonts w:cs="Calibri"/>
          <w:sz w:val="22"/>
          <w:szCs w:val="22"/>
        </w:rPr>
        <w:t>, with zero tolerance of fraudulent activity or corrupt conduct.</w:t>
      </w:r>
    </w:p>
    <w:p w14:paraId="59496565" w14:textId="77777777" w:rsidR="0059764F" w:rsidRPr="00563D5A" w:rsidRDefault="0059764F" w:rsidP="0059764F">
      <w:pPr>
        <w:pStyle w:val="ListParagraph"/>
        <w:numPr>
          <w:ilvl w:val="0"/>
          <w:numId w:val="43"/>
        </w:numPr>
        <w:spacing w:before="120" w:line="240" w:lineRule="auto"/>
        <w:ind w:left="357" w:hanging="357"/>
        <w:contextualSpacing w:val="0"/>
        <w:rPr>
          <w:rFonts w:cs="Calibri"/>
          <w:sz w:val="22"/>
          <w:szCs w:val="22"/>
        </w:rPr>
      </w:pPr>
      <w:r w:rsidRPr="65166BD6">
        <w:rPr>
          <w:rFonts w:cs="Calibri"/>
          <w:sz w:val="22"/>
          <w:szCs w:val="22"/>
        </w:rPr>
        <w:t xml:space="preserve">Employees and other workplace participants must </w:t>
      </w:r>
      <w:r>
        <w:rPr>
          <w:rFonts w:cs="Calibri"/>
          <w:sz w:val="22"/>
          <w:szCs w:val="22"/>
        </w:rPr>
        <w:t xml:space="preserve">abide by the </w:t>
      </w:r>
      <w:r>
        <w:rPr>
          <w:rFonts w:cs="Calibri"/>
          <w:i/>
          <w:iCs/>
          <w:sz w:val="22"/>
          <w:szCs w:val="22"/>
        </w:rPr>
        <w:t xml:space="preserve">Code of Conduct for Victorian Public Sector Employees </w:t>
      </w:r>
      <w:r>
        <w:rPr>
          <w:rFonts w:cs="Calibri"/>
          <w:sz w:val="22"/>
          <w:szCs w:val="22"/>
        </w:rPr>
        <w:t xml:space="preserve">and must </w:t>
      </w:r>
      <w:r w:rsidRPr="65166BD6">
        <w:rPr>
          <w:rFonts w:cs="Calibri"/>
          <w:sz w:val="22"/>
          <w:szCs w:val="22"/>
        </w:rPr>
        <w:t>not engage in fraud or corruption.</w:t>
      </w:r>
    </w:p>
    <w:p w14:paraId="6FC3B206" w14:textId="77777777" w:rsidR="0059764F" w:rsidRPr="00563D5A" w:rsidRDefault="0059764F" w:rsidP="0059764F">
      <w:pPr>
        <w:pStyle w:val="ListParagraph"/>
        <w:numPr>
          <w:ilvl w:val="0"/>
          <w:numId w:val="43"/>
        </w:numPr>
        <w:spacing w:before="120" w:line="240" w:lineRule="auto"/>
        <w:ind w:left="357" w:hanging="357"/>
        <w:contextualSpacing w:val="0"/>
        <w:rPr>
          <w:rFonts w:cs="Calibri"/>
          <w:sz w:val="22"/>
          <w:szCs w:val="22"/>
        </w:rPr>
      </w:pPr>
      <w:r w:rsidRPr="40208753">
        <w:rPr>
          <w:rFonts w:cs="Calibri"/>
          <w:sz w:val="22"/>
          <w:szCs w:val="22"/>
        </w:rPr>
        <w:t>Employees and other workplace participants who suspect or have knowledge of fraudulent activity or corrupt conduct have an obligation to immediately report the matter to the Independent Broad-based Anti-</w:t>
      </w:r>
      <w:bookmarkStart w:id="1" w:name="_Int_95NotXWI"/>
      <w:proofErr w:type="gramStart"/>
      <w:r w:rsidRPr="40208753">
        <w:rPr>
          <w:rFonts w:cs="Calibri"/>
          <w:sz w:val="22"/>
          <w:szCs w:val="22"/>
        </w:rPr>
        <w:t>corruption</w:t>
      </w:r>
      <w:bookmarkEnd w:id="1"/>
      <w:proofErr w:type="gramEnd"/>
      <w:r w:rsidRPr="40208753">
        <w:rPr>
          <w:rFonts w:cs="Calibri"/>
          <w:sz w:val="22"/>
          <w:szCs w:val="22"/>
        </w:rPr>
        <w:t xml:space="preserve"> Commission (IBAC).</w:t>
      </w:r>
    </w:p>
    <w:p w14:paraId="41918452" w14:textId="77777777" w:rsidR="0059764F" w:rsidRPr="00563D5A" w:rsidRDefault="0059764F" w:rsidP="0059764F">
      <w:pPr>
        <w:pStyle w:val="ListParagraph"/>
        <w:numPr>
          <w:ilvl w:val="0"/>
          <w:numId w:val="43"/>
        </w:numPr>
        <w:spacing w:before="120" w:line="240" w:lineRule="auto"/>
        <w:ind w:left="357" w:hanging="357"/>
        <w:contextualSpacing w:val="0"/>
        <w:rPr>
          <w:rFonts w:cs="Calibri"/>
          <w:sz w:val="22"/>
          <w:szCs w:val="22"/>
        </w:rPr>
      </w:pPr>
      <w:r>
        <w:rPr>
          <w:rFonts w:cs="Calibri"/>
          <w:sz w:val="22"/>
          <w:szCs w:val="22"/>
        </w:rPr>
        <w:t xml:space="preserve">Disclosures of fraud or corruption may attract protections under the </w:t>
      </w:r>
      <w:r w:rsidRPr="006848E6">
        <w:rPr>
          <w:rFonts w:cs="Calibri"/>
          <w:i/>
          <w:iCs/>
          <w:sz w:val="22"/>
          <w:szCs w:val="22"/>
        </w:rPr>
        <w:t>Public Interest Disclosure</w:t>
      </w:r>
      <w:r>
        <w:rPr>
          <w:rFonts w:cs="Calibri"/>
          <w:i/>
          <w:iCs/>
          <w:sz w:val="22"/>
          <w:szCs w:val="22"/>
        </w:rPr>
        <w:t>s</w:t>
      </w:r>
      <w:r w:rsidRPr="006848E6">
        <w:rPr>
          <w:rFonts w:cs="Calibri"/>
          <w:i/>
          <w:iCs/>
          <w:sz w:val="22"/>
          <w:szCs w:val="22"/>
        </w:rPr>
        <w:t xml:space="preserve"> Act 2012</w:t>
      </w:r>
      <w:r>
        <w:rPr>
          <w:rFonts w:cs="Calibri"/>
          <w:sz w:val="22"/>
          <w:szCs w:val="22"/>
        </w:rPr>
        <w:t xml:space="preserve">. </w:t>
      </w:r>
    </w:p>
    <w:p w14:paraId="068E0640" w14:textId="77777777" w:rsidR="0059764F" w:rsidRPr="000B4785" w:rsidRDefault="0059764F" w:rsidP="0059764F">
      <w:pPr>
        <w:pStyle w:val="ListParagraph"/>
        <w:numPr>
          <w:ilvl w:val="0"/>
          <w:numId w:val="43"/>
        </w:numPr>
        <w:spacing w:before="120" w:line="240" w:lineRule="auto"/>
        <w:ind w:left="357" w:hanging="357"/>
        <w:contextualSpacing w:val="0"/>
        <w:rPr>
          <w:rFonts w:cstheme="minorHAnsi"/>
          <w:sz w:val="22"/>
          <w:szCs w:val="22"/>
        </w:rPr>
      </w:pPr>
      <w:r w:rsidRPr="00563D5A">
        <w:rPr>
          <w:rFonts w:cs="Calibri"/>
          <w:sz w:val="22"/>
          <w:szCs w:val="22"/>
        </w:rPr>
        <w:t xml:space="preserve">No employee or other workplace participant is to examine a case or seek evidence </w:t>
      </w:r>
      <w:r>
        <w:rPr>
          <w:rFonts w:cs="Calibri"/>
          <w:sz w:val="22"/>
          <w:szCs w:val="22"/>
        </w:rPr>
        <w:t xml:space="preserve">about fraud or corruption, </w:t>
      </w:r>
      <w:r w:rsidRPr="00563D5A">
        <w:rPr>
          <w:rFonts w:cs="Calibri"/>
          <w:sz w:val="22"/>
          <w:szCs w:val="22"/>
        </w:rPr>
        <w:t>other than those authorised to undertake investigations</w:t>
      </w:r>
      <w:r w:rsidRPr="000B4785">
        <w:rPr>
          <w:rFonts w:cstheme="minorHAnsi"/>
          <w:sz w:val="22"/>
          <w:szCs w:val="22"/>
        </w:rPr>
        <w:t xml:space="preserve">. </w:t>
      </w:r>
    </w:p>
    <w:p w14:paraId="11926B2B" w14:textId="77777777" w:rsidR="0059764F" w:rsidRPr="000B4785" w:rsidRDefault="0059764F" w:rsidP="0059764F">
      <w:pPr>
        <w:pStyle w:val="ListParagraph"/>
        <w:numPr>
          <w:ilvl w:val="0"/>
          <w:numId w:val="43"/>
        </w:numPr>
        <w:spacing w:before="120" w:line="240" w:lineRule="auto"/>
        <w:ind w:left="357" w:hanging="357"/>
        <w:contextualSpacing w:val="0"/>
        <w:rPr>
          <w:rFonts w:eastAsiaTheme="minorEastAsia" w:cstheme="minorHAnsi"/>
          <w:sz w:val="22"/>
          <w:szCs w:val="22"/>
        </w:rPr>
      </w:pPr>
      <w:r>
        <w:rPr>
          <w:rFonts w:eastAsia="Calibri" w:cstheme="minorHAnsi"/>
          <w:sz w:val="22"/>
          <w:szCs w:val="22"/>
        </w:rPr>
        <w:t>Investigations and</w:t>
      </w:r>
      <w:r w:rsidRPr="000B4785">
        <w:rPr>
          <w:rFonts w:eastAsia="Calibri" w:cstheme="minorHAnsi"/>
          <w:sz w:val="22"/>
          <w:szCs w:val="22"/>
        </w:rPr>
        <w:t xml:space="preserve"> notifications </w:t>
      </w:r>
      <w:r>
        <w:rPr>
          <w:rFonts w:eastAsia="Calibri" w:cstheme="minorHAnsi"/>
          <w:sz w:val="22"/>
          <w:szCs w:val="22"/>
        </w:rPr>
        <w:t xml:space="preserve">will be coordinated </w:t>
      </w:r>
      <w:r w:rsidRPr="000B4785">
        <w:rPr>
          <w:rFonts w:eastAsia="Calibri" w:cstheme="minorHAnsi"/>
          <w:sz w:val="22"/>
          <w:szCs w:val="22"/>
        </w:rPr>
        <w:t>as required</w:t>
      </w:r>
      <w:r>
        <w:rPr>
          <w:rFonts w:eastAsia="Calibri" w:cstheme="minorHAnsi"/>
          <w:sz w:val="22"/>
          <w:szCs w:val="22"/>
        </w:rPr>
        <w:t xml:space="preserve"> by </w:t>
      </w:r>
      <w:r w:rsidRPr="00342533">
        <w:rPr>
          <w:bCs/>
          <w:iCs/>
          <w:color w:val="0070C0"/>
          <w:kern w:val="20"/>
          <w:sz w:val="22"/>
          <w:szCs w:val="28"/>
        </w:rPr>
        <w:t>[organisation name]</w:t>
      </w:r>
      <w:r>
        <w:rPr>
          <w:rFonts w:eastAsia="Calibri" w:cstheme="minorHAnsi"/>
          <w:sz w:val="22"/>
          <w:szCs w:val="22"/>
        </w:rPr>
        <w:t xml:space="preserve"> staff that are authorised to undertake investigations, IBAC, Victoria Police and/or any other relevant parties that are authorised to undertake investigations</w:t>
      </w:r>
      <w:r w:rsidRPr="000B4785">
        <w:rPr>
          <w:rFonts w:eastAsia="Calibri" w:cstheme="minorHAnsi"/>
          <w:sz w:val="22"/>
          <w:szCs w:val="22"/>
        </w:rPr>
        <w:t>.</w:t>
      </w:r>
    </w:p>
    <w:p w14:paraId="392600A7" w14:textId="77777777" w:rsidR="0059764F" w:rsidRPr="00563D5A" w:rsidRDefault="0059764F" w:rsidP="0059764F">
      <w:pPr>
        <w:pStyle w:val="ListParagraph"/>
        <w:numPr>
          <w:ilvl w:val="0"/>
          <w:numId w:val="43"/>
        </w:numPr>
        <w:spacing w:before="120" w:line="240" w:lineRule="auto"/>
        <w:ind w:left="357" w:hanging="357"/>
        <w:contextualSpacing w:val="0"/>
        <w:rPr>
          <w:rFonts w:cs="Calibri"/>
          <w:sz w:val="22"/>
          <w:szCs w:val="22"/>
        </w:rPr>
      </w:pPr>
      <w:r w:rsidRPr="00563D5A">
        <w:rPr>
          <w:rFonts w:cs="Calibri"/>
          <w:sz w:val="22"/>
          <w:szCs w:val="22"/>
        </w:rPr>
        <w:t>All suspected fraudulent or corrupt activities will be investigated</w:t>
      </w:r>
      <w:r>
        <w:rPr>
          <w:rFonts w:cs="Calibri"/>
          <w:sz w:val="22"/>
          <w:szCs w:val="22"/>
        </w:rPr>
        <w:t xml:space="preserve"> and may attract </w:t>
      </w:r>
      <w:r w:rsidRPr="00563D5A">
        <w:rPr>
          <w:rFonts w:cs="Calibri"/>
          <w:sz w:val="22"/>
          <w:szCs w:val="22"/>
        </w:rPr>
        <w:t xml:space="preserve">criminal, civil, administrative, or disciplinary sanctions. </w:t>
      </w:r>
    </w:p>
    <w:p w14:paraId="01F3CAB5" w14:textId="77777777" w:rsidR="0059764F" w:rsidRPr="00855837" w:rsidRDefault="0059764F" w:rsidP="0059764F">
      <w:pPr>
        <w:pStyle w:val="ListParagraph"/>
        <w:numPr>
          <w:ilvl w:val="0"/>
          <w:numId w:val="43"/>
        </w:numPr>
        <w:spacing w:before="120" w:line="240" w:lineRule="auto"/>
        <w:ind w:left="357" w:hanging="357"/>
        <w:contextualSpacing w:val="0"/>
        <w:rPr>
          <w:rFonts w:cs="Calibri"/>
          <w:sz w:val="22"/>
          <w:szCs w:val="22"/>
        </w:rPr>
      </w:pPr>
      <w:r w:rsidRPr="006E7F4E">
        <w:rPr>
          <w:bCs/>
          <w:iCs/>
          <w:color w:val="0070C0"/>
          <w:kern w:val="20"/>
          <w:sz w:val="22"/>
          <w:szCs w:val="28"/>
        </w:rPr>
        <w:t>[Organisation name]</w:t>
      </w:r>
      <w:r w:rsidRPr="006E7F4E">
        <w:rPr>
          <w:rFonts w:cs="Calibri"/>
          <w:color w:val="0070C0"/>
          <w:sz w:val="22"/>
          <w:szCs w:val="22"/>
        </w:rPr>
        <w:t xml:space="preserve"> </w:t>
      </w:r>
      <w:r>
        <w:rPr>
          <w:rFonts w:cs="Calibri"/>
          <w:sz w:val="22"/>
          <w:szCs w:val="22"/>
        </w:rPr>
        <w:t>has</w:t>
      </w:r>
      <w:r w:rsidRPr="00855837">
        <w:rPr>
          <w:rFonts w:cs="Calibri"/>
          <w:sz w:val="22"/>
          <w:szCs w:val="22"/>
        </w:rPr>
        <w:t xml:space="preserve"> appropriate strategies and resources in place to manage its fraud and corruption risks</w:t>
      </w:r>
      <w:r>
        <w:rPr>
          <w:rFonts w:cs="Calibri"/>
          <w:sz w:val="22"/>
          <w:szCs w:val="22"/>
        </w:rPr>
        <w:t xml:space="preserve"> as outlined in the Fraud and Corruption Control Framework (the Framework).</w:t>
      </w:r>
    </w:p>
    <w:p w14:paraId="00B43289" w14:textId="77777777" w:rsidR="0059764F" w:rsidRDefault="0059764F" w:rsidP="0059764F">
      <w:pPr>
        <w:pStyle w:val="ListParagraph"/>
        <w:numPr>
          <w:ilvl w:val="0"/>
          <w:numId w:val="43"/>
        </w:numPr>
        <w:spacing w:before="120" w:line="240" w:lineRule="auto"/>
        <w:ind w:left="357" w:hanging="357"/>
        <w:contextualSpacing w:val="0"/>
        <w:rPr>
          <w:sz w:val="22"/>
          <w:szCs w:val="22"/>
        </w:rPr>
      </w:pPr>
      <w:r w:rsidRPr="006E7F4E">
        <w:rPr>
          <w:bCs/>
          <w:iCs/>
          <w:color w:val="0070C0"/>
          <w:kern w:val="20"/>
          <w:sz w:val="22"/>
          <w:szCs w:val="28"/>
        </w:rPr>
        <w:t xml:space="preserve">[Organisation name] </w:t>
      </w:r>
      <w:r w:rsidRPr="564D1C1F">
        <w:rPr>
          <w:rFonts w:cs="Calibri"/>
          <w:sz w:val="22"/>
          <w:szCs w:val="22"/>
        </w:rPr>
        <w:t>will undertake a fraud risk assessment</w:t>
      </w:r>
      <w:r>
        <w:rPr>
          <w:rFonts w:cs="Calibri"/>
          <w:sz w:val="22"/>
          <w:szCs w:val="22"/>
        </w:rPr>
        <w:t xml:space="preserve"> at least</w:t>
      </w:r>
      <w:r w:rsidRPr="564D1C1F">
        <w:rPr>
          <w:rFonts w:cs="Calibri"/>
          <w:sz w:val="22"/>
          <w:szCs w:val="22"/>
        </w:rPr>
        <w:t xml:space="preserve"> every two years</w:t>
      </w:r>
      <w:r>
        <w:rPr>
          <w:rFonts w:cs="Calibri"/>
          <w:sz w:val="22"/>
          <w:szCs w:val="22"/>
        </w:rPr>
        <w:t xml:space="preserve"> as part of a biennial review of the Framework to ensure that appropriate mitigation actions are in place.</w:t>
      </w:r>
      <w:r w:rsidRPr="564D1C1F">
        <w:rPr>
          <w:rFonts w:cs="Calibri"/>
          <w:sz w:val="22"/>
          <w:szCs w:val="22"/>
        </w:rPr>
        <w:t xml:space="preserve"> </w:t>
      </w:r>
    </w:p>
    <w:p w14:paraId="1C036EC4" w14:textId="77777777" w:rsidR="0059764F" w:rsidRPr="005A4A7C" w:rsidRDefault="0059764F" w:rsidP="0059764F">
      <w:pPr>
        <w:pStyle w:val="Heading2"/>
        <w:numPr>
          <w:ilvl w:val="0"/>
          <w:numId w:val="0"/>
        </w:numPr>
        <w:rPr>
          <w:sz w:val="24"/>
        </w:rPr>
      </w:pPr>
      <w:bookmarkStart w:id="2" w:name="_Types_and_areas"/>
      <w:bookmarkStart w:id="3" w:name="_Reporting_suspected_fraud"/>
      <w:bookmarkStart w:id="4" w:name="_Protected_disclosure"/>
      <w:bookmarkEnd w:id="2"/>
      <w:bookmarkEnd w:id="3"/>
      <w:bookmarkEnd w:id="4"/>
      <w:r w:rsidRPr="005A4A7C">
        <w:rPr>
          <w:sz w:val="24"/>
        </w:rPr>
        <w:t>Key related policy, legislation and other documents</w:t>
      </w:r>
    </w:p>
    <w:p w14:paraId="4ABD1A22" w14:textId="77777777" w:rsidR="0059764F" w:rsidRPr="005A4A7C" w:rsidRDefault="0059764F" w:rsidP="0059764F">
      <w:pPr>
        <w:pStyle w:val="BodyText"/>
        <w:rPr>
          <w:b/>
          <w:sz w:val="22"/>
        </w:rPr>
      </w:pPr>
      <w:r w:rsidRPr="005A4A7C">
        <w:rPr>
          <w:b/>
          <w:sz w:val="22"/>
        </w:rPr>
        <w:t>Policies</w:t>
      </w:r>
    </w:p>
    <w:p w14:paraId="53A0553E" w14:textId="77777777" w:rsidR="0059764F" w:rsidRDefault="0059764F" w:rsidP="0059764F">
      <w:pPr>
        <w:pStyle w:val="BodyText"/>
        <w:spacing w:before="0" w:after="0"/>
        <w:rPr>
          <w:color w:val="0070C0"/>
          <w:sz w:val="22"/>
        </w:rPr>
      </w:pPr>
      <w:r w:rsidRPr="006E7F4E">
        <w:rPr>
          <w:color w:val="0070C0"/>
          <w:sz w:val="22"/>
        </w:rPr>
        <w:t>[Add relevant organisation</w:t>
      </w:r>
      <w:r>
        <w:rPr>
          <w:color w:val="0070C0"/>
          <w:sz w:val="22"/>
        </w:rPr>
        <w:t>al</w:t>
      </w:r>
      <w:r w:rsidRPr="006E7F4E">
        <w:rPr>
          <w:color w:val="0070C0"/>
          <w:sz w:val="22"/>
        </w:rPr>
        <w:t xml:space="preserve"> policies ie.</w:t>
      </w:r>
    </w:p>
    <w:p w14:paraId="48F3073C" w14:textId="77777777" w:rsidR="0059764F" w:rsidRPr="006E7F4E" w:rsidRDefault="0059764F" w:rsidP="0059764F">
      <w:pPr>
        <w:pStyle w:val="ListParagraph"/>
        <w:numPr>
          <w:ilvl w:val="0"/>
          <w:numId w:val="44"/>
        </w:numPr>
        <w:rPr>
          <w:color w:val="0070C0"/>
          <w:sz w:val="22"/>
        </w:rPr>
      </w:pPr>
      <w:r w:rsidRPr="006E7F4E">
        <w:rPr>
          <w:color w:val="0070C0"/>
          <w:sz w:val="22"/>
        </w:rPr>
        <w:t>Appropriate Workplace Behaviour Policy</w:t>
      </w:r>
    </w:p>
    <w:p w14:paraId="2E696F3A" w14:textId="77777777" w:rsidR="0059764F" w:rsidRDefault="0059764F" w:rsidP="0059764F">
      <w:pPr>
        <w:pStyle w:val="BodyText"/>
        <w:numPr>
          <w:ilvl w:val="0"/>
          <w:numId w:val="44"/>
        </w:numPr>
        <w:spacing w:before="0" w:after="0"/>
        <w:rPr>
          <w:color w:val="0070C0"/>
          <w:sz w:val="22"/>
        </w:rPr>
      </w:pPr>
      <w:r w:rsidRPr="006E7F4E">
        <w:rPr>
          <w:color w:val="0070C0"/>
          <w:sz w:val="22"/>
        </w:rPr>
        <w:t>Asset Accounting: Theft and Loss Reporting Policy</w:t>
      </w:r>
    </w:p>
    <w:p w14:paraId="3937D37D" w14:textId="060CABC2" w:rsidR="0059764F" w:rsidRPr="0059764F" w:rsidRDefault="0059764F" w:rsidP="0059764F">
      <w:pPr>
        <w:pStyle w:val="BodyText"/>
        <w:numPr>
          <w:ilvl w:val="0"/>
          <w:numId w:val="44"/>
        </w:numPr>
        <w:spacing w:before="0" w:after="0"/>
        <w:rPr>
          <w:color w:val="0070C0"/>
          <w:sz w:val="22"/>
        </w:rPr>
      </w:pPr>
      <w:r>
        <w:rPr>
          <w:color w:val="0070C0"/>
          <w:sz w:val="22"/>
        </w:rPr>
        <w:t xml:space="preserve">Conflict of Interest Policy; </w:t>
      </w:r>
      <w:r w:rsidRPr="0059764F">
        <w:rPr>
          <w:color w:val="0070C0"/>
          <w:sz w:val="22"/>
        </w:rPr>
        <w:t xml:space="preserve">Gifts, Benefits and Hospitality Policy </w:t>
      </w:r>
    </w:p>
    <w:p w14:paraId="2DB922DA" w14:textId="77777777" w:rsidR="0059764F" w:rsidRPr="006E7F4E" w:rsidRDefault="0059764F" w:rsidP="0059764F">
      <w:pPr>
        <w:pStyle w:val="BodyText"/>
        <w:numPr>
          <w:ilvl w:val="0"/>
          <w:numId w:val="44"/>
        </w:numPr>
        <w:spacing w:before="0" w:after="0"/>
        <w:rPr>
          <w:color w:val="0070C0"/>
          <w:sz w:val="22"/>
        </w:rPr>
      </w:pPr>
      <w:r w:rsidRPr="006E7F4E">
        <w:rPr>
          <w:color w:val="0070C0"/>
          <w:sz w:val="22"/>
        </w:rPr>
        <w:t>Public Interest Disclosure Management Policy]</w:t>
      </w:r>
    </w:p>
    <w:p w14:paraId="327AC0C4" w14:textId="77777777" w:rsidR="0059764F" w:rsidRDefault="0059764F" w:rsidP="0059764F">
      <w:pPr>
        <w:pStyle w:val="BodyText"/>
        <w:rPr>
          <w:b/>
          <w:sz w:val="22"/>
        </w:rPr>
      </w:pPr>
    </w:p>
    <w:p w14:paraId="2A41E231" w14:textId="77777777" w:rsidR="0059764F" w:rsidRPr="005A4A7C" w:rsidRDefault="0059764F" w:rsidP="0059764F">
      <w:pPr>
        <w:pStyle w:val="BodyText"/>
        <w:rPr>
          <w:b/>
          <w:sz w:val="22"/>
        </w:rPr>
      </w:pPr>
      <w:r w:rsidRPr="005A4A7C">
        <w:rPr>
          <w:b/>
          <w:sz w:val="22"/>
        </w:rPr>
        <w:t>Procedures</w:t>
      </w:r>
    </w:p>
    <w:p w14:paraId="3C8F341D" w14:textId="77777777" w:rsidR="0059764F" w:rsidRPr="006E7F4E" w:rsidRDefault="0059764F" w:rsidP="0059764F">
      <w:pPr>
        <w:pStyle w:val="BodyText"/>
        <w:spacing w:after="0"/>
        <w:rPr>
          <w:color w:val="0070C0"/>
          <w:sz w:val="22"/>
        </w:rPr>
      </w:pPr>
      <w:r w:rsidRPr="006E7F4E">
        <w:rPr>
          <w:color w:val="0070C0"/>
          <w:sz w:val="22"/>
        </w:rPr>
        <w:t>[Add relevant organisation procedures ie. Gifts Benefits and Hospitality, Conflicts of Interest and Public Interest Disclosure Management Procedure]</w:t>
      </w:r>
    </w:p>
    <w:p w14:paraId="5CCF0CDB" w14:textId="77777777" w:rsidR="0059764F" w:rsidRPr="005A4A7C" w:rsidRDefault="0059764F" w:rsidP="0059764F">
      <w:pPr>
        <w:pStyle w:val="BodyText"/>
        <w:rPr>
          <w:b/>
          <w:sz w:val="22"/>
        </w:rPr>
      </w:pPr>
      <w:r w:rsidRPr="005A4A7C">
        <w:rPr>
          <w:b/>
          <w:sz w:val="22"/>
        </w:rPr>
        <w:t>Forms</w:t>
      </w:r>
    </w:p>
    <w:p w14:paraId="0E2D22F9" w14:textId="77777777" w:rsidR="0059764F" w:rsidRPr="005A4A7C" w:rsidRDefault="0059764F" w:rsidP="0059764F">
      <w:pPr>
        <w:pStyle w:val="BodyText"/>
        <w:rPr>
          <w:sz w:val="22"/>
        </w:rPr>
      </w:pPr>
      <w:r w:rsidRPr="005A4A7C">
        <w:rPr>
          <w:sz w:val="22"/>
        </w:rPr>
        <w:t>N/A</w:t>
      </w:r>
    </w:p>
    <w:p w14:paraId="74A37622" w14:textId="77777777" w:rsidR="0059764F" w:rsidRPr="005A4A7C" w:rsidRDefault="0059764F" w:rsidP="0059764F">
      <w:pPr>
        <w:pStyle w:val="BodyText"/>
        <w:rPr>
          <w:b/>
          <w:sz w:val="22"/>
        </w:rPr>
      </w:pPr>
      <w:r w:rsidRPr="005A4A7C">
        <w:rPr>
          <w:b/>
          <w:sz w:val="22"/>
        </w:rPr>
        <w:t>Templates</w:t>
      </w:r>
    </w:p>
    <w:p w14:paraId="3DF7E1B9" w14:textId="77777777" w:rsidR="0059764F" w:rsidRPr="005A4A7C" w:rsidRDefault="0059764F" w:rsidP="0059764F">
      <w:pPr>
        <w:pStyle w:val="BodyText"/>
        <w:rPr>
          <w:sz w:val="22"/>
        </w:rPr>
      </w:pPr>
      <w:r w:rsidRPr="005A4A7C">
        <w:rPr>
          <w:sz w:val="22"/>
        </w:rPr>
        <w:t>N/A</w:t>
      </w:r>
    </w:p>
    <w:p w14:paraId="699B5B48" w14:textId="77777777" w:rsidR="0059764F" w:rsidRPr="005A4A7C" w:rsidRDefault="0059764F" w:rsidP="0059764F">
      <w:pPr>
        <w:pStyle w:val="BodyText"/>
        <w:rPr>
          <w:b/>
          <w:sz w:val="22"/>
        </w:rPr>
      </w:pPr>
      <w:r w:rsidRPr="005A4A7C">
        <w:rPr>
          <w:b/>
          <w:sz w:val="22"/>
        </w:rPr>
        <w:t>Supporting documents</w:t>
      </w:r>
    </w:p>
    <w:p w14:paraId="0809DAA3" w14:textId="77777777" w:rsidR="0059764F" w:rsidRPr="006E7F4E" w:rsidRDefault="0059764F" w:rsidP="0059764F">
      <w:pPr>
        <w:rPr>
          <w:color w:val="0070C0"/>
          <w:sz w:val="22"/>
        </w:rPr>
      </w:pPr>
      <w:r w:rsidRPr="006E7F4E">
        <w:rPr>
          <w:color w:val="0070C0"/>
          <w:sz w:val="22"/>
        </w:rPr>
        <w:t>[Add appropriate documents as required, ie. Fraud and Corruption Control Framework and Plan]</w:t>
      </w:r>
    </w:p>
    <w:p w14:paraId="7D154DE4" w14:textId="77777777" w:rsidR="0059764F" w:rsidRDefault="0059764F" w:rsidP="0059764F">
      <w:pPr>
        <w:pStyle w:val="Heading2"/>
        <w:numPr>
          <w:ilvl w:val="0"/>
          <w:numId w:val="0"/>
        </w:numPr>
        <w:rPr>
          <w:sz w:val="24"/>
        </w:rPr>
      </w:pPr>
      <w:r w:rsidRPr="00393C1B">
        <w:rPr>
          <w:sz w:val="24"/>
        </w:rPr>
        <w:t xml:space="preserve">Definitions </w:t>
      </w:r>
    </w:p>
    <w:p w14:paraId="355A2A40" w14:textId="77777777" w:rsidR="0059764F" w:rsidRDefault="0059764F" w:rsidP="0059764F">
      <w:pPr>
        <w:pStyle w:val="Heading2"/>
        <w:numPr>
          <w:ilvl w:val="0"/>
          <w:numId w:val="0"/>
        </w:numPr>
        <w:rPr>
          <w:b w:val="0"/>
          <w:bCs w:val="0"/>
          <w:color w:val="auto"/>
        </w:rPr>
      </w:pPr>
      <w:r w:rsidRPr="006E7F4E">
        <w:rPr>
          <w:color w:val="auto"/>
        </w:rPr>
        <w:t>Fraud</w:t>
      </w:r>
      <w:r>
        <w:rPr>
          <w:b w:val="0"/>
          <w:bCs w:val="0"/>
          <w:color w:val="auto"/>
        </w:rPr>
        <w:t xml:space="preserve"> is dishonest activity causing actual or potential gain or loss to any person or organisation (including theft of money or other property) by employees or persons external to the organisation, and/or where deception is used at the time, immediately before or immediately following the activity. </w:t>
      </w:r>
    </w:p>
    <w:p w14:paraId="5F13ADFE" w14:textId="77777777" w:rsidR="0059764F" w:rsidRPr="003750CD" w:rsidRDefault="0059764F" w:rsidP="0059764F">
      <w:pPr>
        <w:pStyle w:val="Heading2"/>
        <w:numPr>
          <w:ilvl w:val="1"/>
          <w:numId w:val="0"/>
        </w:numPr>
        <w:rPr>
          <w:b w:val="0"/>
          <w:bCs w:val="0"/>
          <w:color w:val="auto"/>
        </w:rPr>
      </w:pPr>
      <w:r w:rsidRPr="65166BD6">
        <w:rPr>
          <w:color w:val="auto"/>
        </w:rPr>
        <w:t>Fraud</w:t>
      </w:r>
      <w:r w:rsidRPr="65166BD6">
        <w:rPr>
          <w:b w:val="0"/>
          <w:bCs w:val="0"/>
          <w:color w:val="auto"/>
        </w:rPr>
        <w:t xml:space="preserve"> also includes the deliberate falsification, concealment, destruction, or use of falsified documentation used or intended for use for a normal business purpose or the improper use of information or position for personal benefit.</w:t>
      </w:r>
    </w:p>
    <w:p w14:paraId="1106D3D3" w14:textId="77777777" w:rsidR="0059764F" w:rsidRDefault="0059764F" w:rsidP="0059764F">
      <w:pPr>
        <w:pStyle w:val="Heading2"/>
        <w:numPr>
          <w:ilvl w:val="1"/>
          <w:numId w:val="0"/>
        </w:numPr>
        <w:rPr>
          <w:b w:val="0"/>
          <w:bCs w:val="0"/>
          <w:color w:val="auto"/>
        </w:rPr>
      </w:pPr>
      <w:r w:rsidRPr="65166BD6">
        <w:rPr>
          <w:color w:val="auto"/>
        </w:rPr>
        <w:t>Corruption</w:t>
      </w:r>
      <w:r w:rsidRPr="65166BD6">
        <w:rPr>
          <w:b w:val="0"/>
          <w:bCs w:val="0"/>
          <w:color w:val="auto"/>
        </w:rPr>
        <w:t xml:space="preserve"> is the misuse of public power or position. It includes where a public officer abuses their position of trust to achieve personal advantage or advantage for another person or organisation and acts contrary to the interests of the organisation. </w:t>
      </w:r>
    </w:p>
    <w:p w14:paraId="4DF9045E" w14:textId="77777777" w:rsidR="0059764F" w:rsidRDefault="0059764F" w:rsidP="0059764F">
      <w:pPr>
        <w:pStyle w:val="Heading2"/>
        <w:numPr>
          <w:ilvl w:val="0"/>
          <w:numId w:val="0"/>
        </w:numPr>
        <w:rPr>
          <w:b w:val="0"/>
          <w:bCs w:val="0"/>
          <w:color w:val="auto"/>
        </w:rPr>
      </w:pPr>
      <w:r w:rsidRPr="006E7F4E">
        <w:rPr>
          <w:color w:val="auto"/>
        </w:rPr>
        <w:t>Corruption</w:t>
      </w:r>
      <w:r>
        <w:rPr>
          <w:b w:val="0"/>
          <w:bCs w:val="0"/>
          <w:color w:val="auto"/>
        </w:rPr>
        <w:t xml:space="preserve"> also occurs where a person adversely affects the honest performance of a public officer or public body in the exercise of public functions or powers. For </w:t>
      </w:r>
      <w:proofErr w:type="gramStart"/>
      <w:r>
        <w:rPr>
          <w:b w:val="0"/>
          <w:bCs w:val="0"/>
          <w:color w:val="auto"/>
        </w:rPr>
        <w:t>example</w:t>
      </w:r>
      <w:proofErr w:type="gramEnd"/>
      <w:r>
        <w:rPr>
          <w:b w:val="0"/>
          <w:bCs w:val="0"/>
          <w:color w:val="auto"/>
        </w:rPr>
        <w:t xml:space="preserve"> the manipulation of documents for a permit application may lead to unfair selection.</w:t>
      </w:r>
      <w:r>
        <w:rPr>
          <w:b w:val="0"/>
          <w:bCs w:val="0"/>
          <w:color w:val="auto"/>
        </w:rPr>
        <w:br/>
      </w:r>
    </w:p>
    <w:p w14:paraId="65296542" w14:textId="77777777" w:rsidR="0059764F" w:rsidRDefault="0059764F" w:rsidP="0059764F">
      <w:pPr>
        <w:rPr>
          <w:b/>
          <w:bCs/>
          <w:iCs/>
          <w:color w:val="00B2A9" w:themeColor="text2"/>
          <w:kern w:val="20"/>
          <w:sz w:val="24"/>
          <w:szCs w:val="28"/>
        </w:rPr>
      </w:pPr>
      <w:r>
        <w:rPr>
          <w:sz w:val="24"/>
        </w:rPr>
        <w:br w:type="page"/>
      </w:r>
    </w:p>
    <w:p w14:paraId="001E9063" w14:textId="77777777" w:rsidR="0059764F" w:rsidRPr="00AF3272" w:rsidRDefault="0059764F" w:rsidP="0059764F">
      <w:pPr>
        <w:pStyle w:val="Heading2"/>
        <w:rPr>
          <w:sz w:val="24"/>
        </w:rPr>
      </w:pPr>
      <w:r w:rsidRPr="00AF3272">
        <w:rPr>
          <w:sz w:val="24"/>
        </w:rPr>
        <w:lastRenderedPageBreak/>
        <w:t>Approval and review</w:t>
      </w:r>
    </w:p>
    <w:tbl>
      <w:tblPr>
        <w:tblStyle w:val="TableGrid"/>
        <w:tblW w:w="0" w:type="auto"/>
        <w:tblLook w:val="04A0" w:firstRow="1" w:lastRow="0" w:firstColumn="1" w:lastColumn="0" w:noHBand="0" w:noVBand="1"/>
      </w:tblPr>
      <w:tblGrid>
        <w:gridCol w:w="2127"/>
        <w:gridCol w:w="7512"/>
      </w:tblGrid>
      <w:tr w:rsidR="0059764F" w14:paraId="052816E9" w14:textId="77777777" w:rsidTr="00365E7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127" w:type="dxa"/>
            <w:shd w:val="clear" w:color="auto" w:fill="auto"/>
          </w:tcPr>
          <w:p w14:paraId="2F95DFA9" w14:textId="77777777" w:rsidR="0059764F" w:rsidRPr="00503A45" w:rsidRDefault="0059764F" w:rsidP="00365E76">
            <w:pPr>
              <w:pStyle w:val="BodyText"/>
              <w:rPr>
                <w:b/>
                <w:sz w:val="22"/>
              </w:rPr>
            </w:pPr>
            <w:r w:rsidRPr="00503A45">
              <w:rPr>
                <w:b/>
                <w:sz w:val="22"/>
              </w:rPr>
              <w:t>Approved by</w:t>
            </w:r>
          </w:p>
        </w:tc>
        <w:tc>
          <w:tcPr>
            <w:tcW w:w="7512" w:type="dxa"/>
            <w:shd w:val="clear" w:color="auto" w:fill="auto"/>
          </w:tcPr>
          <w:p w14:paraId="23B22AFE" w14:textId="77777777" w:rsidR="0059764F" w:rsidRPr="00503A45" w:rsidRDefault="0059764F" w:rsidP="00365E76">
            <w:pPr>
              <w:pStyle w:val="BodyText"/>
              <w:cnfStyle w:val="100000000000" w:firstRow="1" w:lastRow="0" w:firstColumn="0" w:lastColumn="0" w:oddVBand="0" w:evenVBand="0" w:oddHBand="0" w:evenHBand="0" w:firstRowFirstColumn="0" w:firstRowLastColumn="0" w:lastRowFirstColumn="0" w:lastRowLastColumn="0"/>
              <w:rPr>
                <w:sz w:val="22"/>
              </w:rPr>
            </w:pPr>
            <w:r w:rsidRPr="008C29BF">
              <w:rPr>
                <w:color w:val="0070C0"/>
                <w:sz w:val="22"/>
              </w:rPr>
              <w:t xml:space="preserve">[Insert </w:t>
            </w:r>
            <w:r>
              <w:rPr>
                <w:color w:val="0070C0"/>
                <w:sz w:val="22"/>
              </w:rPr>
              <w:t>details</w:t>
            </w:r>
            <w:r w:rsidRPr="008C29BF">
              <w:rPr>
                <w:color w:val="0070C0"/>
                <w:sz w:val="22"/>
              </w:rPr>
              <w:t xml:space="preserve"> or n/a]</w:t>
            </w:r>
          </w:p>
        </w:tc>
      </w:tr>
      <w:tr w:rsidR="0059764F" w14:paraId="64F716EE" w14:textId="77777777" w:rsidTr="00365E76">
        <w:tc>
          <w:tcPr>
            <w:tcW w:w="2127" w:type="dxa"/>
          </w:tcPr>
          <w:p w14:paraId="6E03AACE" w14:textId="77777777" w:rsidR="0059764F" w:rsidRPr="00503A45" w:rsidRDefault="0059764F" w:rsidP="00365E76">
            <w:pPr>
              <w:pStyle w:val="BodyText"/>
              <w:rPr>
                <w:b/>
                <w:sz w:val="22"/>
              </w:rPr>
            </w:pPr>
            <w:r w:rsidRPr="00503A45">
              <w:rPr>
                <w:b/>
                <w:sz w:val="22"/>
              </w:rPr>
              <w:t>Policy owner</w:t>
            </w:r>
          </w:p>
        </w:tc>
        <w:tc>
          <w:tcPr>
            <w:tcW w:w="7512" w:type="dxa"/>
          </w:tcPr>
          <w:p w14:paraId="1DBC8997" w14:textId="77777777" w:rsidR="0059764F" w:rsidRPr="00503A45" w:rsidRDefault="0059764F" w:rsidP="00365E76">
            <w:pPr>
              <w:pStyle w:val="BodyText"/>
              <w:rPr>
                <w:sz w:val="22"/>
              </w:rPr>
            </w:pPr>
          </w:p>
        </w:tc>
      </w:tr>
      <w:tr w:rsidR="0059764F" w14:paraId="4E501BD9" w14:textId="77777777" w:rsidTr="00365E76">
        <w:tc>
          <w:tcPr>
            <w:tcW w:w="2127" w:type="dxa"/>
          </w:tcPr>
          <w:p w14:paraId="7637A7B0" w14:textId="77777777" w:rsidR="0059764F" w:rsidRPr="00503A45" w:rsidRDefault="0059764F" w:rsidP="00365E76">
            <w:pPr>
              <w:pStyle w:val="BodyText"/>
              <w:rPr>
                <w:b/>
                <w:sz w:val="22"/>
              </w:rPr>
            </w:pPr>
            <w:r w:rsidRPr="00503A45">
              <w:rPr>
                <w:b/>
                <w:sz w:val="22"/>
              </w:rPr>
              <w:t>Contact</w:t>
            </w:r>
          </w:p>
        </w:tc>
        <w:tc>
          <w:tcPr>
            <w:tcW w:w="7512" w:type="dxa"/>
          </w:tcPr>
          <w:p w14:paraId="5028F51C" w14:textId="77777777" w:rsidR="0059764F" w:rsidRPr="00503A45" w:rsidRDefault="0059764F" w:rsidP="00365E76">
            <w:pPr>
              <w:pStyle w:val="BodyText"/>
              <w:rPr>
                <w:sz w:val="22"/>
              </w:rPr>
            </w:pPr>
          </w:p>
        </w:tc>
      </w:tr>
      <w:tr w:rsidR="0059764F" w14:paraId="5266DCE1" w14:textId="77777777" w:rsidTr="00365E76">
        <w:tc>
          <w:tcPr>
            <w:tcW w:w="2127" w:type="dxa"/>
          </w:tcPr>
          <w:p w14:paraId="72492427" w14:textId="77777777" w:rsidR="0059764F" w:rsidRPr="00503A45" w:rsidRDefault="0059764F" w:rsidP="00365E76">
            <w:pPr>
              <w:pStyle w:val="BodyText"/>
              <w:rPr>
                <w:b/>
                <w:sz w:val="22"/>
              </w:rPr>
            </w:pPr>
            <w:r w:rsidRPr="00503A45">
              <w:rPr>
                <w:b/>
                <w:sz w:val="22"/>
              </w:rPr>
              <w:t>Date issued</w:t>
            </w:r>
          </w:p>
        </w:tc>
        <w:tc>
          <w:tcPr>
            <w:tcW w:w="7512" w:type="dxa"/>
          </w:tcPr>
          <w:p w14:paraId="7AFCE194" w14:textId="77777777" w:rsidR="0059764F" w:rsidRPr="00503A45" w:rsidRDefault="0059764F" w:rsidP="00365E76">
            <w:pPr>
              <w:pStyle w:val="BodyText"/>
              <w:rPr>
                <w:sz w:val="22"/>
                <w:szCs w:val="22"/>
              </w:rPr>
            </w:pPr>
          </w:p>
        </w:tc>
      </w:tr>
      <w:tr w:rsidR="0059764F" w14:paraId="26651637" w14:textId="77777777" w:rsidTr="00365E76">
        <w:tc>
          <w:tcPr>
            <w:tcW w:w="2127" w:type="dxa"/>
          </w:tcPr>
          <w:p w14:paraId="4F349627" w14:textId="77777777" w:rsidR="0059764F" w:rsidRPr="00503A45" w:rsidRDefault="0059764F" w:rsidP="00365E76">
            <w:pPr>
              <w:pStyle w:val="BodyText"/>
              <w:rPr>
                <w:b/>
                <w:sz w:val="22"/>
              </w:rPr>
            </w:pPr>
            <w:r w:rsidRPr="00503A45">
              <w:rPr>
                <w:b/>
                <w:sz w:val="22"/>
              </w:rPr>
              <w:t>Last review date</w:t>
            </w:r>
          </w:p>
        </w:tc>
        <w:tc>
          <w:tcPr>
            <w:tcW w:w="7512" w:type="dxa"/>
          </w:tcPr>
          <w:p w14:paraId="2F713E05" w14:textId="77777777" w:rsidR="0059764F" w:rsidRPr="00503A45" w:rsidRDefault="0059764F" w:rsidP="00365E76">
            <w:pPr>
              <w:pStyle w:val="BodyText"/>
              <w:rPr>
                <w:sz w:val="22"/>
                <w:szCs w:val="22"/>
              </w:rPr>
            </w:pPr>
          </w:p>
        </w:tc>
      </w:tr>
      <w:tr w:rsidR="0059764F" w14:paraId="6ECAA055" w14:textId="77777777" w:rsidTr="00365E76">
        <w:tc>
          <w:tcPr>
            <w:tcW w:w="2127" w:type="dxa"/>
          </w:tcPr>
          <w:p w14:paraId="0F121200" w14:textId="77777777" w:rsidR="0059764F" w:rsidRPr="00503A45" w:rsidRDefault="0059764F" w:rsidP="00365E76">
            <w:pPr>
              <w:pStyle w:val="BodyText"/>
              <w:rPr>
                <w:b/>
                <w:sz w:val="22"/>
              </w:rPr>
            </w:pPr>
            <w:r w:rsidRPr="00503A45">
              <w:rPr>
                <w:b/>
                <w:sz w:val="22"/>
              </w:rPr>
              <w:t>Review schedule</w:t>
            </w:r>
          </w:p>
        </w:tc>
        <w:tc>
          <w:tcPr>
            <w:tcW w:w="7512" w:type="dxa"/>
          </w:tcPr>
          <w:p w14:paraId="4349518F" w14:textId="77777777" w:rsidR="0059764F" w:rsidRPr="00503A45" w:rsidRDefault="0059764F" w:rsidP="00365E76">
            <w:pPr>
              <w:pStyle w:val="BodyText"/>
              <w:rPr>
                <w:sz w:val="22"/>
              </w:rPr>
            </w:pPr>
          </w:p>
        </w:tc>
      </w:tr>
      <w:tr w:rsidR="0059764F" w14:paraId="537FEC23" w14:textId="77777777" w:rsidTr="00365E76">
        <w:tc>
          <w:tcPr>
            <w:tcW w:w="2127" w:type="dxa"/>
          </w:tcPr>
          <w:p w14:paraId="6E75BE5C" w14:textId="77777777" w:rsidR="0059764F" w:rsidRPr="00503A45" w:rsidRDefault="0059764F" w:rsidP="00365E76">
            <w:pPr>
              <w:pStyle w:val="BodyText"/>
              <w:rPr>
                <w:b/>
                <w:sz w:val="22"/>
              </w:rPr>
            </w:pPr>
            <w:r w:rsidRPr="00503A45">
              <w:rPr>
                <w:b/>
                <w:sz w:val="22"/>
              </w:rPr>
              <w:t>Replaces</w:t>
            </w:r>
          </w:p>
        </w:tc>
        <w:tc>
          <w:tcPr>
            <w:tcW w:w="7512" w:type="dxa"/>
          </w:tcPr>
          <w:p w14:paraId="3614B566" w14:textId="77777777" w:rsidR="0059764F" w:rsidRPr="00503A45" w:rsidRDefault="0059764F" w:rsidP="00365E76">
            <w:pPr>
              <w:pStyle w:val="BodyText"/>
              <w:rPr>
                <w:sz w:val="22"/>
              </w:rPr>
            </w:pPr>
          </w:p>
        </w:tc>
      </w:tr>
    </w:tbl>
    <w:p w14:paraId="6D92CBA3" w14:textId="77777777" w:rsidR="0059764F" w:rsidRDefault="0059764F" w:rsidP="0059764F">
      <w:pPr>
        <w:pStyle w:val="BodyText"/>
      </w:pPr>
    </w:p>
    <w:p w14:paraId="7A9C1A49" w14:textId="1AC12DCC" w:rsidR="00254A01" w:rsidRPr="002F70B9" w:rsidRDefault="00254A01" w:rsidP="00254A01">
      <w:pPr>
        <w:pStyle w:val="BodyText"/>
        <w:rPr>
          <w:vanish/>
          <w:sz w:val="16"/>
          <w:lang w:eastAsia="en-AU"/>
        </w:rPr>
      </w:pP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68DC73B2" w14:textId="77777777" w:rsidTr="0059764F">
        <w:trPr>
          <w:trHeight w:val="2608"/>
        </w:trPr>
        <w:tc>
          <w:tcPr>
            <w:tcW w:w="5216" w:type="dxa"/>
            <w:shd w:val="clear" w:color="auto" w:fill="auto"/>
          </w:tcPr>
          <w:p w14:paraId="51A968CA" w14:textId="3E78B313" w:rsidR="00254A01" w:rsidRDefault="00254A01" w:rsidP="002F70B9">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65DAE">
              <w:rPr>
                <w:noProof/>
              </w:rPr>
              <w:t>2022</w:t>
            </w:r>
            <w:r>
              <w:fldChar w:fldCharType="end"/>
            </w:r>
          </w:p>
          <w:p w14:paraId="6B25FA67" w14:textId="77777777" w:rsidR="00254A01" w:rsidRDefault="00254A01" w:rsidP="002F70B9">
            <w:pPr>
              <w:pStyle w:val="SmallBodyText"/>
            </w:pPr>
            <w:r>
              <w:rPr>
                <w:noProof/>
              </w:rPr>
              <w:drawing>
                <wp:anchor distT="0" distB="0" distL="114300" distR="36195" simplePos="0" relativeHeight="251658240" behindDoc="0" locked="1" layoutInCell="1" allowOverlap="1" wp14:anchorId="2EC82EFD" wp14:editId="50BF7733">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5" w:name="_ImprintPageOne"/>
            <w:bookmarkEnd w:id="5"/>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93D11C9" w14:textId="5EC0934E" w:rsidR="00254A01" w:rsidRDefault="00254A01" w:rsidP="002F70B9">
            <w:pPr>
              <w:pStyle w:val="SmallBodyText"/>
            </w:pPr>
            <w:r w:rsidRPr="00063259">
              <w:rPr>
                <w:b/>
                <w:bCs/>
              </w:rPr>
              <w:t>ISBN</w:t>
            </w:r>
            <w:r>
              <w:t xml:space="preserve"> </w:t>
            </w:r>
            <w:r w:rsidR="005324C1">
              <w:t>978-1-76105-97</w:t>
            </w:r>
            <w:r w:rsidR="003A1183">
              <w:t>3</w:t>
            </w:r>
            <w:r w:rsidR="005324C1">
              <w:t>-5</w:t>
            </w:r>
            <w:r>
              <w:t xml:space="preserve"> (p</w:t>
            </w:r>
            <w:r w:rsidR="005324C1">
              <w:t>df/online/MS word</w:t>
            </w:r>
            <w:r>
              <w:t>)</w:t>
            </w:r>
            <w:r w:rsidR="001350A7">
              <w:t xml:space="preserve"> </w:t>
            </w:r>
          </w:p>
          <w:p w14:paraId="16E03B5E" w14:textId="77777777" w:rsidR="00254A01" w:rsidRPr="008F559C" w:rsidRDefault="00254A01" w:rsidP="002F70B9">
            <w:pPr>
              <w:pStyle w:val="SmallHeading"/>
            </w:pPr>
            <w:r w:rsidRPr="00C255C2">
              <w:t>Disclaimer</w:t>
            </w:r>
          </w:p>
          <w:p w14:paraId="3352357A" w14:textId="77777777" w:rsidR="00254A01" w:rsidRDefault="00254A01" w:rsidP="002F70B9">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3DA693A" w14:textId="77777777" w:rsidR="00254A01" w:rsidRPr="00E97294" w:rsidRDefault="00254A01" w:rsidP="002F70B9">
            <w:pPr>
              <w:pStyle w:val="xAccessibilityHeading"/>
            </w:pPr>
            <w:bookmarkStart w:id="6" w:name="_Accessibility"/>
            <w:bookmarkEnd w:id="6"/>
            <w:r w:rsidRPr="00E97294">
              <w:t>Accessibility</w:t>
            </w:r>
          </w:p>
          <w:p w14:paraId="1D03C318" w14:textId="4EEB555E" w:rsidR="00254A01" w:rsidRDefault="00254A01" w:rsidP="002F70B9">
            <w:pPr>
              <w:pStyle w:val="xAccessibilityText"/>
            </w:pPr>
            <w:r>
              <w:t>If you would like to receive this publication in an alternative format, please telephone the DELWP Customer Service Centre on 136186, email </w:t>
            </w:r>
            <w:hyperlink r:id="rId15" w:history="1">
              <w:r w:rsidRPr="003C5C56">
                <w:t>customer.service@delwp.vic.gov.au</w:t>
              </w:r>
            </w:hyperlink>
            <w:r>
              <w:t xml:space="preserve">, or via the National Relay Service on 133 677 </w:t>
            </w:r>
            <w:hyperlink r:id="rId16" w:history="1">
              <w:r w:rsidRPr="00AE3298">
                <w:t>www.relayservice.com.au</w:t>
              </w:r>
            </w:hyperlink>
            <w:r>
              <w:t xml:space="preserve">. This document is also available on the internet at </w:t>
            </w:r>
            <w:hyperlink r:id="rId17" w:history="1">
              <w:r w:rsidRPr="00AE3298">
                <w:t>www.delwp.vic.gov.au</w:t>
              </w:r>
            </w:hyperlink>
            <w:r>
              <w:t xml:space="preserve">. </w:t>
            </w:r>
          </w:p>
          <w:p w14:paraId="34602E49" w14:textId="77777777" w:rsidR="00254A01" w:rsidRDefault="00254A01" w:rsidP="002F70B9">
            <w:pPr>
              <w:pStyle w:val="SmallBodyText"/>
            </w:pPr>
          </w:p>
        </w:tc>
      </w:tr>
    </w:tbl>
    <w:p w14:paraId="6C4F50F3" w14:textId="0881ED45" w:rsidR="00254A01" w:rsidRDefault="00254A01" w:rsidP="00254A01">
      <w:pPr>
        <w:pStyle w:val="SmallBodyText"/>
      </w:pPr>
      <w:r>
        <w:t xml:space="preserve"> </w:t>
      </w:r>
    </w:p>
    <w:p w14:paraId="39E15996" w14:textId="77777777" w:rsidR="006E1C8D" w:rsidRDefault="006E1C8D" w:rsidP="002F70B9">
      <w:pPr>
        <w:pStyle w:val="SmallBodyText"/>
      </w:pPr>
    </w:p>
    <w:sectPr w:rsidR="006E1C8D" w:rsidSect="0059764F">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DCE5" w14:textId="77777777" w:rsidR="00CD763C" w:rsidRDefault="00CD763C">
      <w:r>
        <w:separator/>
      </w:r>
    </w:p>
    <w:p w14:paraId="783E1C03" w14:textId="77777777" w:rsidR="00CD763C" w:rsidRDefault="00CD763C"/>
    <w:p w14:paraId="01C586F2" w14:textId="77777777" w:rsidR="00CD763C" w:rsidRDefault="00CD763C"/>
  </w:endnote>
  <w:endnote w:type="continuationSeparator" w:id="0">
    <w:p w14:paraId="712F4F09" w14:textId="77777777" w:rsidR="00CD763C" w:rsidRDefault="00CD763C">
      <w:r>
        <w:continuationSeparator/>
      </w:r>
    </w:p>
    <w:p w14:paraId="3EF808F3" w14:textId="77777777" w:rsidR="00CD763C" w:rsidRDefault="00CD763C"/>
    <w:p w14:paraId="4C7C35B5" w14:textId="77777777" w:rsidR="00CD763C" w:rsidRDefault="00CD763C"/>
  </w:endnote>
  <w:endnote w:type="continuationNotice" w:id="1">
    <w:p w14:paraId="58A1EC2D" w14:textId="77777777" w:rsidR="00712286" w:rsidRDefault="007122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4A8D" w14:textId="56424687" w:rsidR="00B40C2E" w:rsidRPr="00B5221E" w:rsidRDefault="0059764F" w:rsidP="00E97294">
    <w:pPr>
      <w:pStyle w:val="FooterEven"/>
    </w:pPr>
    <w:r>
      <w:rPr>
        <w:noProof/>
      </w:rPr>
      <mc:AlternateContent>
        <mc:Choice Requires="wps">
          <w:drawing>
            <wp:anchor distT="0" distB="0" distL="114300" distR="114300" simplePos="0" relativeHeight="251658260" behindDoc="0" locked="0" layoutInCell="0" allowOverlap="1" wp14:anchorId="47989491" wp14:editId="5AC8A6BE">
              <wp:simplePos x="0" y="0"/>
              <wp:positionH relativeFrom="page">
                <wp:posOffset>0</wp:posOffset>
              </wp:positionH>
              <wp:positionV relativeFrom="page">
                <wp:posOffset>10229215</wp:posOffset>
              </wp:positionV>
              <wp:extent cx="7560945" cy="273050"/>
              <wp:effectExtent l="0" t="0" r="0" b="12700"/>
              <wp:wrapNone/>
              <wp:docPr id="8" name="MSIPCM1a3e477d90b32e33528bcd04"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7A1AA2" w14:textId="3F1D626A" w:rsidR="0059764F" w:rsidRPr="0059764F" w:rsidRDefault="0059764F" w:rsidP="0059764F">
                          <w:pPr>
                            <w:jc w:val="center"/>
                            <w:rPr>
                              <w:rFonts w:ascii="Calibri" w:hAnsi="Calibri"/>
                              <w:color w:val="000000"/>
                              <w:sz w:val="24"/>
                            </w:rPr>
                          </w:pPr>
                          <w:r w:rsidRPr="0059764F">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989491" id="_x0000_t202" coordsize="21600,21600" o:spt="202" path="m,l,21600r21600,l21600,xe">
              <v:stroke joinstyle="miter"/>
              <v:path gradientshapeok="t" o:connecttype="rect"/>
            </v:shapetype>
            <v:shape id="MSIPCM1a3e477d90b32e33528bcd04"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BJ94srUCAABR&#10;BQAADgAAAAAAAAAAAAAAAAAuAgAAZHJzL2Uyb0RvYy54bWxQSwECLQAUAAYACAAAACEAEXKnft8A&#10;AAALAQAADwAAAAAAAAAAAAAAAAAPBQAAZHJzL2Rvd25yZXYueG1sUEsFBgAAAAAEAAQA8wAAABsG&#10;AAAAAA==&#10;" o:allowincell="f" filled="f" stroked="f" strokeweight=".5pt">
              <v:fill o:detectmouseclick="t"/>
              <v:textbox inset=",0,,0">
                <w:txbxContent>
                  <w:p w14:paraId="4B7A1AA2" w14:textId="3F1D626A" w:rsidR="0059764F" w:rsidRPr="0059764F" w:rsidRDefault="0059764F" w:rsidP="0059764F">
                    <w:pPr>
                      <w:jc w:val="center"/>
                      <w:rPr>
                        <w:rFonts w:ascii="Calibri" w:hAnsi="Calibri"/>
                        <w:color w:val="000000"/>
                        <w:sz w:val="24"/>
                      </w:rPr>
                    </w:pPr>
                    <w:r w:rsidRPr="0059764F">
                      <w:rPr>
                        <w:rFonts w:ascii="Calibri" w:hAnsi="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242F5502" wp14:editId="46DCF655">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4C2A" w14:textId="0B6C9DA8"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F5502"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61EE4C2A" w14:textId="0B6C9DA8"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4778" w14:textId="2F51A3D9" w:rsidR="00B40C2E" w:rsidRDefault="0059764F" w:rsidP="00213C82">
    <w:pPr>
      <w:pStyle w:val="Footer"/>
    </w:pPr>
    <w:r>
      <w:rPr>
        <w:noProof/>
      </w:rPr>
      <mc:AlternateContent>
        <mc:Choice Requires="wps">
          <w:drawing>
            <wp:anchor distT="0" distB="0" distL="114300" distR="114300" simplePos="0" relativeHeight="251658258" behindDoc="0" locked="0" layoutInCell="0" allowOverlap="1" wp14:anchorId="6A0782C9" wp14:editId="3E9F9D5E">
              <wp:simplePos x="0" y="0"/>
              <wp:positionH relativeFrom="page">
                <wp:posOffset>0</wp:posOffset>
              </wp:positionH>
              <wp:positionV relativeFrom="page">
                <wp:posOffset>10229215</wp:posOffset>
              </wp:positionV>
              <wp:extent cx="7560945" cy="273050"/>
              <wp:effectExtent l="0" t="0" r="0" b="12700"/>
              <wp:wrapNone/>
              <wp:docPr id="2" name="MSIPCMa80642a0a3e19981f8397631"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3A989" w14:textId="4C9A83D3" w:rsidR="0059764F" w:rsidRPr="0059764F" w:rsidRDefault="0059764F" w:rsidP="0059764F">
                          <w:pPr>
                            <w:jc w:val="center"/>
                            <w:rPr>
                              <w:rFonts w:ascii="Calibri" w:hAnsi="Calibri"/>
                              <w:color w:val="000000"/>
                              <w:sz w:val="24"/>
                            </w:rPr>
                          </w:pPr>
                          <w:r w:rsidRPr="0059764F">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0782C9" id="_x0000_t202" coordsize="21600,21600" o:spt="202" path="m,l,21600r21600,l21600,xe">
              <v:stroke joinstyle="miter"/>
              <v:path gradientshapeok="t" o:connecttype="rect"/>
            </v:shapetype>
            <v:shape id="MSIPCMa80642a0a3e19981f8397631"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BrgXGtAIAAE4F&#10;AAAOAAAAAAAAAAAAAAAAAC4CAABkcnMvZTJvRG9jLnhtbFBLAQItABQABgAIAAAAIQARcqd+3wAA&#10;AAsBAAAPAAAAAAAAAAAAAAAAAA4FAABkcnMvZG93bnJldi54bWxQSwUGAAAAAAQABADzAAAAGgYA&#10;AAAA&#10;" o:allowincell="f" filled="f" stroked="f" strokeweight=".5pt">
              <v:fill o:detectmouseclick="t"/>
              <v:textbox inset=",0,,0">
                <w:txbxContent>
                  <w:p w14:paraId="6B73A989" w14:textId="4C9A83D3" w:rsidR="0059764F" w:rsidRPr="0059764F" w:rsidRDefault="0059764F" w:rsidP="0059764F">
                    <w:pPr>
                      <w:jc w:val="center"/>
                      <w:rPr>
                        <w:rFonts w:ascii="Calibri" w:hAnsi="Calibri"/>
                        <w:color w:val="000000"/>
                        <w:sz w:val="24"/>
                      </w:rPr>
                    </w:pPr>
                    <w:r w:rsidRPr="0059764F">
                      <w:rPr>
                        <w:rFonts w:ascii="Calibri" w:hAnsi="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25E2F518" wp14:editId="0EE167D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6F667" w14:textId="637DE472"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2F518"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5386F667" w14:textId="637DE472"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3FE0" w14:textId="090C3431" w:rsidR="00B40C2E" w:rsidRDefault="0059764F" w:rsidP="00BF3066">
    <w:pPr>
      <w:pStyle w:val="Footer"/>
      <w:spacing w:before="1600"/>
    </w:pPr>
    <w:r>
      <w:rPr>
        <w:noProof/>
      </w:rPr>
      <mc:AlternateContent>
        <mc:Choice Requires="wps">
          <w:drawing>
            <wp:anchor distT="0" distB="0" distL="114300" distR="114300" simplePos="0" relativeHeight="251658259" behindDoc="0" locked="0" layoutInCell="0" allowOverlap="1" wp14:anchorId="343AEEFA" wp14:editId="07837FD2">
              <wp:simplePos x="0" y="0"/>
              <wp:positionH relativeFrom="page">
                <wp:posOffset>0</wp:posOffset>
              </wp:positionH>
              <wp:positionV relativeFrom="page">
                <wp:posOffset>10229215</wp:posOffset>
              </wp:positionV>
              <wp:extent cx="7560945" cy="273050"/>
              <wp:effectExtent l="0" t="0" r="0" b="12700"/>
              <wp:wrapNone/>
              <wp:docPr id="4" name="MSIPCM996340b9b59f4dd9da4f49d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4F857" w14:textId="350BB9CE" w:rsidR="0059764F" w:rsidRPr="0059764F" w:rsidRDefault="0059764F" w:rsidP="0059764F">
                          <w:pPr>
                            <w:jc w:val="center"/>
                            <w:rPr>
                              <w:rFonts w:ascii="Calibri" w:hAnsi="Calibri"/>
                              <w:color w:val="000000"/>
                              <w:sz w:val="24"/>
                            </w:rPr>
                          </w:pPr>
                          <w:r w:rsidRPr="0059764F">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3AEEFA" id="_x0000_t202" coordsize="21600,21600" o:spt="202" path="m,l,21600r21600,l21600,xe">
              <v:stroke joinstyle="miter"/>
              <v:path gradientshapeok="t" o:connecttype="rect"/>
            </v:shapetype>
            <v:shape id="MSIPCM996340b9b59f4dd9da4f49d8"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l6yhebICAABQBQAA&#10;DgAAAAAAAAAAAAAAAAAuAgAAZHJzL2Uyb0RvYy54bWxQSwECLQAUAAYACAAAACEAEXKnft8AAAAL&#10;AQAADwAAAAAAAAAAAAAAAAAMBQAAZHJzL2Rvd25yZXYueG1sUEsFBgAAAAAEAAQA8wAAABgGAAAA&#10;AA==&#10;" o:allowincell="f" filled="f" stroked="f" strokeweight=".5pt">
              <v:fill o:detectmouseclick="t"/>
              <v:textbox inset=",0,,0">
                <w:txbxContent>
                  <w:p w14:paraId="72B4F857" w14:textId="350BB9CE" w:rsidR="0059764F" w:rsidRPr="0059764F" w:rsidRDefault="0059764F" w:rsidP="0059764F">
                    <w:pPr>
                      <w:jc w:val="center"/>
                      <w:rPr>
                        <w:rFonts w:ascii="Calibri" w:hAnsi="Calibri"/>
                        <w:color w:val="000000"/>
                        <w:sz w:val="24"/>
                      </w:rPr>
                    </w:pPr>
                    <w:r w:rsidRPr="0059764F">
                      <w:rPr>
                        <w:rFonts w:ascii="Calibri" w:hAnsi="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58256" behindDoc="1" locked="1" layoutInCell="1" allowOverlap="1" wp14:anchorId="3B691E70" wp14:editId="4AC177B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7B1B91AE" wp14:editId="6BB0C25C">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771D30E4" wp14:editId="35E98334">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99FDF"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D30E4" id="WebAddress" o:spid="_x0000_s1031"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69D99FDF"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5A5B3CC7" wp14:editId="793784C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843A" w14:textId="77777777" w:rsidR="00CD763C" w:rsidRPr="008F5280" w:rsidRDefault="00CD763C" w:rsidP="008F5280">
      <w:pPr>
        <w:pStyle w:val="FootnoteSeparator"/>
      </w:pPr>
    </w:p>
    <w:p w14:paraId="498F794A" w14:textId="77777777" w:rsidR="00CD763C" w:rsidRDefault="00CD763C"/>
  </w:footnote>
  <w:footnote w:type="continuationSeparator" w:id="0">
    <w:p w14:paraId="76673103" w14:textId="77777777" w:rsidR="00CD763C" w:rsidRDefault="00CD763C" w:rsidP="008F5280">
      <w:pPr>
        <w:pStyle w:val="FootnoteSeparator"/>
      </w:pPr>
    </w:p>
    <w:p w14:paraId="6FD03EF1" w14:textId="77777777" w:rsidR="00CD763C" w:rsidRDefault="00CD763C"/>
    <w:p w14:paraId="230B9153" w14:textId="77777777" w:rsidR="00CD763C" w:rsidRDefault="00CD763C"/>
  </w:footnote>
  <w:footnote w:type="continuationNotice" w:id="1">
    <w:p w14:paraId="6C35BB2D" w14:textId="77777777" w:rsidR="00CD763C" w:rsidRDefault="00CD763C" w:rsidP="00D55628"/>
    <w:p w14:paraId="645A8E61" w14:textId="77777777" w:rsidR="00CD763C" w:rsidRDefault="00CD763C"/>
    <w:p w14:paraId="011501C6" w14:textId="77777777" w:rsidR="00CD763C" w:rsidRDefault="00CD7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21FF1C9" w14:textId="77777777" w:rsidTr="00B40C2E">
      <w:trPr>
        <w:trHeight w:hRule="exact" w:val="1418"/>
      </w:trPr>
      <w:tc>
        <w:tcPr>
          <w:tcW w:w="7761" w:type="dxa"/>
          <w:vAlign w:val="center"/>
        </w:tcPr>
        <w:p w14:paraId="61BCC6B5" w14:textId="4F0960B5"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465DAE">
            <w:rPr>
              <w:noProof/>
            </w:rPr>
            <w:t>Fraud and Corruption Control</w:t>
          </w:r>
          <w:r w:rsidR="00465DAE">
            <w:rPr>
              <w:noProof/>
            </w:rPr>
            <w:br/>
            <w:t>model policy</w:t>
          </w:r>
          <w:r>
            <w:rPr>
              <w:noProof/>
            </w:rPr>
            <w:fldChar w:fldCharType="end"/>
          </w:r>
        </w:p>
      </w:tc>
    </w:tr>
  </w:tbl>
  <w:p w14:paraId="3E8B724D"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7747D267" wp14:editId="195FA3D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2D95F"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051C6012" wp14:editId="2C9E4F8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941AB"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505DE8B3" wp14:editId="3DB5022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7D3FC8"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6ACDC5A"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A9C87FF" w14:textId="77777777" w:rsidTr="00B40C2E">
      <w:trPr>
        <w:trHeight w:hRule="exact" w:val="1418"/>
      </w:trPr>
      <w:tc>
        <w:tcPr>
          <w:tcW w:w="7761" w:type="dxa"/>
          <w:vAlign w:val="center"/>
        </w:tcPr>
        <w:p w14:paraId="5700F3F9" w14:textId="4B7963FE"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465DAE">
            <w:rPr>
              <w:noProof/>
            </w:rPr>
            <w:t>Fraud and Corruption Control</w:t>
          </w:r>
          <w:r w:rsidR="00465DAE">
            <w:rPr>
              <w:noProof/>
            </w:rPr>
            <w:br/>
            <w:t>model policy</w:t>
          </w:r>
          <w:r>
            <w:rPr>
              <w:noProof/>
            </w:rPr>
            <w:fldChar w:fldCharType="end"/>
          </w:r>
        </w:p>
      </w:tc>
    </w:tr>
  </w:tbl>
  <w:p w14:paraId="421A3B18"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641F836D" wp14:editId="2801EBD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06B98"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6CC0E7D3" wp14:editId="3F8A724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3D0DF"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3D4DF0F8" wp14:editId="72222D4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4F787D"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359F26C"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21F6"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785A9ACB" wp14:editId="46F15435">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333855D6" wp14:editId="1341D1C1">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5F1898E0" wp14:editId="4DADB95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48650"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a6a1b5 [3209]"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1CAB4081" wp14:editId="70D653CD">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9DC46"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66d1cb [3206]"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6959CF7D" wp14:editId="3579DD8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4C19B"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797391 [3207]"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1F346C32" wp14:editId="3927801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237B12"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DE58767E"/>
    <w:name w:val="DEPIListBullets"/>
    <w:lvl w:ilvl="0">
      <w:start w:val="1"/>
      <w:numFmt w:val="bullet"/>
      <w:pStyle w:val="ListBullet"/>
      <w:lvlText w:val="•"/>
      <w:lvlJc w:val="left"/>
      <w:pPr>
        <w:tabs>
          <w:tab w:val="num" w:pos="340"/>
        </w:tabs>
        <w:ind w:left="340" w:hanging="170"/>
      </w:pPr>
      <w:rPr>
        <w:rFonts w:ascii="Calibri" w:hAnsi="Calib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181CBE"/>
    <w:multiLevelType w:val="multilevel"/>
    <w:tmpl w:val="C88891E6"/>
    <w:lvl w:ilvl="0">
      <w:start w:val="1"/>
      <w:numFmt w:val="decimal"/>
      <w:lvlText w:val="%1."/>
      <w:lvlJc w:val="left"/>
      <w:pPr>
        <w:tabs>
          <w:tab w:val="num" w:pos="360"/>
        </w:tabs>
        <w:ind w:left="360" w:hanging="360"/>
      </w:pPr>
      <w:rPr>
        <w:b w:val="0"/>
        <w:i w:val="0"/>
        <w:color w:val="50CAC4" w:themeColor="accent5" w:themeShade="BF"/>
        <w:sz w:val="22"/>
      </w:rPr>
    </w:lvl>
    <w:lvl w:ilvl="1">
      <w:start w:val="1"/>
      <w:numFmt w:val="bullet"/>
      <w:lvlText w:val="o"/>
      <w:lvlJc w:val="left"/>
      <w:pPr>
        <w:tabs>
          <w:tab w:val="num" w:pos="1080"/>
        </w:tabs>
        <w:ind w:left="1080" w:hanging="360"/>
      </w:pPr>
      <w:rPr>
        <w:rFonts w:ascii="Courier New" w:hAnsi="Courier New" w:cs="Courier New" w:hint="default"/>
        <w:b/>
        <w:i w:val="0"/>
        <w:color w:val="F79646"/>
        <w:sz w:val="22"/>
      </w:rPr>
    </w:lvl>
    <w:lvl w:ilvl="2">
      <w:start w:val="1"/>
      <w:numFmt w:val="bullet"/>
      <w:lvlText w:val=""/>
      <w:lvlJc w:val="left"/>
      <w:pPr>
        <w:tabs>
          <w:tab w:val="num" w:pos="1800"/>
        </w:tabs>
        <w:ind w:left="1800" w:hanging="360"/>
      </w:pPr>
      <w:rPr>
        <w:rFonts w:ascii="Symbol" w:hAnsi="Symbol" w:hint="default"/>
        <w:b/>
        <w:i w:val="0"/>
        <w:color w:val="F79646"/>
        <w:sz w:val="22"/>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D545EC4"/>
    <w:multiLevelType w:val="multilevel"/>
    <w:tmpl w:val="E9F03EB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B5E612B"/>
    <w:multiLevelType w:val="hybridMultilevel"/>
    <w:tmpl w:val="08A04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9"/>
  </w:num>
  <w:num w:numId="3">
    <w:abstractNumId w:val="26"/>
  </w:num>
  <w:num w:numId="4">
    <w:abstractNumId w:val="33"/>
  </w:num>
  <w:num w:numId="5">
    <w:abstractNumId w:val="15"/>
  </w:num>
  <w:num w:numId="6">
    <w:abstractNumId w:val="12"/>
  </w:num>
  <w:num w:numId="7">
    <w:abstractNumId w:val="11"/>
  </w:num>
  <w:num w:numId="8">
    <w:abstractNumId w:val="10"/>
  </w:num>
  <w:num w:numId="9">
    <w:abstractNumId w:val="30"/>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19"/>
  </w:num>
  <w:num w:numId="30">
    <w:abstractNumId w:val="31"/>
  </w:num>
  <w:num w:numId="31">
    <w:abstractNumId w:val="8"/>
  </w:num>
  <w:num w:numId="32">
    <w:abstractNumId w:val="28"/>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0"/>
  </w:num>
  <w:num w:numId="4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Services"/>
    <w:docVar w:name="TOC" w:val="True"/>
    <w:docVar w:name="TOCNew" w:val="True"/>
    <w:docVar w:name="Version" w:val="3"/>
    <w:docVar w:name="WebAddress" w:val="True"/>
  </w:docVars>
  <w:rsids>
    <w:rsidRoot w:val="0059764F"/>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56"/>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259"/>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16A7"/>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0B9"/>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B51"/>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183"/>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DAE"/>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4C1"/>
    <w:rsid w:val="0053272A"/>
    <w:rsid w:val="0053349A"/>
    <w:rsid w:val="005334AF"/>
    <w:rsid w:val="005336D9"/>
    <w:rsid w:val="00533DD7"/>
    <w:rsid w:val="00534175"/>
    <w:rsid w:val="0053426F"/>
    <w:rsid w:val="00534527"/>
    <w:rsid w:val="0053497F"/>
    <w:rsid w:val="00534DA3"/>
    <w:rsid w:val="00534DD6"/>
    <w:rsid w:val="00535E1F"/>
    <w:rsid w:val="005365E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64F"/>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286"/>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30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63C"/>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7A"/>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63C"/>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9A7D68C"/>
  <w15:docId w15:val="{03A3276F-EEA4-404B-BC83-C3FB10FF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9764F"/>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emf"/></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1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201547"/>
      </a:accent2>
      <a:accent3>
        <a:srgbClr val="66D1CB"/>
      </a:accent3>
      <a:accent4>
        <a:srgbClr val="797391"/>
      </a:accent4>
      <a:accent5>
        <a:srgbClr val="99E0DD"/>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D3A8-A01A-40DB-BC73-C2F3D3D6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1pp template.dotm</Template>
  <TotalTime>6</TotalTime>
  <Pages>3</Pages>
  <Words>736</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Byron Kakulas (DELWP)</dc:creator>
  <cp:keywords/>
  <dc:description/>
  <cp:lastModifiedBy>Byron Kakulas (DELWP)</cp:lastModifiedBy>
  <cp:revision>7</cp:revision>
  <cp:lastPrinted>2022-05-06T03:50:00Z</cp:lastPrinted>
  <dcterms:created xsi:type="dcterms:W3CDTF">2022-05-06T03:39:00Z</dcterms:created>
  <dcterms:modified xsi:type="dcterms:W3CDTF">2022-05-06T03:50:00Z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2022-05-06T03:50:24Z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9579c2eb-02c9-43b5-931e-fc5f57114769</vt:lpwstr>
  </property>
  <property fmtid="{D5CDD505-2E9C-101B-9397-08002B2CF9AE}" pid="24" name="MSIP_Label_4257e2ab-f512-40e2-9c9a-c64247360765_ContentBits">
    <vt:lpwstr>2</vt:lpwstr>
  </property>
</Properties>
</file>