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5670" w:rightFromText="5670" w:bottomFromText="284" w:vertAnchor="page" w:horzAnchor="page" w:tblpX="3403" w:tblpY="455"/>
        <w:tblOverlap w:val="never"/>
        <w:tblW w:w="7655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7655"/>
      </w:tblGrid>
      <w:tr w:rsidR="00C46A59" w:rsidRPr="00F579ED" w14:paraId="01B2918F" w14:textId="77777777" w:rsidTr="00223333">
        <w:trPr>
          <w:trHeight w:hRule="exact" w:val="1418"/>
        </w:trPr>
        <w:tc>
          <w:tcPr>
            <w:tcW w:w="7655" w:type="dxa"/>
            <w:vAlign w:val="center"/>
          </w:tcPr>
          <w:p w14:paraId="5C77F9AF" w14:textId="146B9999" w:rsidR="00C46A59" w:rsidRPr="00D145DF" w:rsidRDefault="0059788C" w:rsidP="00C46A59">
            <w:pPr>
              <w:pStyle w:val="Title"/>
            </w:pPr>
            <w:r>
              <w:t>In</w:t>
            </w:r>
            <w:r w:rsidR="007F5E74">
              <w:t xml:space="preserve">troduction to the </w:t>
            </w:r>
            <w:r w:rsidR="00A9183B">
              <w:t xml:space="preserve">Good Governance </w:t>
            </w:r>
            <w:r w:rsidR="007F5E74">
              <w:t>Fact Sheets</w:t>
            </w:r>
            <w:r w:rsidR="003E0F4F" w:rsidRPr="00D145DF">
              <w:t xml:space="preserve"> </w:t>
            </w:r>
          </w:p>
        </w:tc>
      </w:tr>
      <w:tr w:rsidR="00C46A59" w:rsidRPr="00F579ED" w14:paraId="605C60C3" w14:textId="77777777" w:rsidTr="00223333">
        <w:trPr>
          <w:trHeight w:val="1247"/>
        </w:trPr>
        <w:tc>
          <w:tcPr>
            <w:tcW w:w="7655" w:type="dxa"/>
            <w:vAlign w:val="center"/>
          </w:tcPr>
          <w:p w14:paraId="4B64F98C" w14:textId="10EA8685" w:rsidR="00A77C39" w:rsidRDefault="003252BC" w:rsidP="00C46A59">
            <w:pPr>
              <w:pStyle w:val="Subtitle"/>
            </w:pPr>
            <w:r>
              <w:t xml:space="preserve">Good Governance </w:t>
            </w:r>
            <w:r w:rsidR="00D145DF">
              <w:t>Fact</w:t>
            </w:r>
            <w:r w:rsidR="00A77C39">
              <w:t xml:space="preserve"> Sheet</w:t>
            </w:r>
            <w:r w:rsidR="007F5E74">
              <w:t>s</w:t>
            </w:r>
          </w:p>
          <w:p w14:paraId="1614B188" w14:textId="638697FA" w:rsidR="00D145DF" w:rsidRDefault="00D145DF" w:rsidP="00C46A59">
            <w:pPr>
              <w:pStyle w:val="Subtitle"/>
            </w:pPr>
            <w:r>
              <w:t>f</w:t>
            </w:r>
            <w:r w:rsidR="00A77C39">
              <w:t>or Committees of Management</w:t>
            </w:r>
          </w:p>
          <w:p w14:paraId="3A86CC67" w14:textId="59FE81B8" w:rsidR="00C46A59" w:rsidRPr="00F579ED" w:rsidRDefault="00A77C39" w:rsidP="00C46A59">
            <w:pPr>
              <w:pStyle w:val="Subtitle"/>
            </w:pPr>
            <w:r>
              <w:t>of Crown land reserve</w:t>
            </w:r>
            <w:r w:rsidR="00D145DF">
              <w:t>s in Victoria</w:t>
            </w:r>
            <w:r>
              <w:t xml:space="preserve"> </w:t>
            </w:r>
          </w:p>
        </w:tc>
      </w:tr>
    </w:tbl>
    <w:p w14:paraId="52F90569" w14:textId="77777777" w:rsidR="00C46A59" w:rsidRDefault="00C46A59" w:rsidP="00C46A59"/>
    <w:p w14:paraId="36516E8D" w14:textId="77777777" w:rsidR="00C46A59" w:rsidRDefault="00C46A59" w:rsidP="00C46A59">
      <w:pPr>
        <w:pStyle w:val="BodyText"/>
        <w:sectPr w:rsidR="00C46A59" w:rsidSect="0033793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211" w:right="737" w:bottom="1758" w:left="851" w:header="284" w:footer="284" w:gutter="0"/>
          <w:cols w:space="284"/>
          <w:titlePg/>
          <w:docGrid w:linePitch="360"/>
        </w:sectPr>
      </w:pPr>
    </w:p>
    <w:p w14:paraId="6D0AF628" w14:textId="74E76FAD" w:rsidR="00C46A59" w:rsidRPr="00050253" w:rsidRDefault="00223333" w:rsidP="00CA33FC">
      <w:pPr>
        <w:pStyle w:val="IntroFeatureText"/>
        <w:spacing w:line="240" w:lineRule="auto"/>
      </w:pPr>
      <w:r>
        <w:t>Th</w:t>
      </w:r>
      <w:r w:rsidR="00507751">
        <w:t xml:space="preserve">is series of </w:t>
      </w:r>
      <w:r w:rsidR="003252BC">
        <w:t xml:space="preserve">Good Governance </w:t>
      </w:r>
      <w:r w:rsidR="00507751">
        <w:t xml:space="preserve">Fact Sheets </w:t>
      </w:r>
      <w:r w:rsidR="007D4720">
        <w:t>are</w:t>
      </w:r>
      <w:r w:rsidR="00B81FAB">
        <w:t xml:space="preserve"> </w:t>
      </w:r>
      <w:r w:rsidR="007D4720">
        <w:t xml:space="preserve">part of an </w:t>
      </w:r>
      <w:r w:rsidR="00B81FAB">
        <w:t>“Induction Kit” for new committee of management members, as well as providing useful summar</w:t>
      </w:r>
      <w:r w:rsidR="003252BC">
        <w:t>ies</w:t>
      </w:r>
      <w:r w:rsidR="00B81FAB">
        <w:t xml:space="preserve"> of information for long-standing members.</w:t>
      </w:r>
    </w:p>
    <w:p w14:paraId="0BB848FC" w14:textId="23304167" w:rsidR="00FD462C" w:rsidRPr="00A77C39" w:rsidRDefault="006B7538" w:rsidP="00FD462C">
      <w:pPr>
        <w:keepNext/>
        <w:keepLines/>
        <w:numPr>
          <w:ilvl w:val="1"/>
          <w:numId w:val="7"/>
        </w:numPr>
        <w:tabs>
          <w:tab w:val="left" w:pos="1418"/>
          <w:tab w:val="left" w:pos="1701"/>
          <w:tab w:val="left" w:pos="1985"/>
        </w:tabs>
        <w:spacing w:before="240" w:after="100" w:line="260" w:lineRule="exact"/>
        <w:outlineLvl w:val="1"/>
        <w:rPr>
          <w:b/>
          <w:bCs/>
          <w:iCs/>
          <w:color w:val="00B2A9" w:themeColor="accent1"/>
          <w:kern w:val="20"/>
          <w:sz w:val="22"/>
          <w:szCs w:val="28"/>
        </w:rPr>
      </w:pPr>
      <w:bookmarkStart w:id="0" w:name="_Hlk67910660"/>
      <w:bookmarkStart w:id="1" w:name="_Hlk40775360"/>
      <w:r>
        <w:rPr>
          <w:b/>
          <w:bCs/>
          <w:iCs/>
          <w:color w:val="00B2A9" w:themeColor="accent1"/>
          <w:kern w:val="20"/>
          <w:sz w:val="22"/>
          <w:szCs w:val="28"/>
        </w:rPr>
        <w:t>Key “Induction Kit” information for committee members</w:t>
      </w:r>
    </w:p>
    <w:bookmarkEnd w:id="0"/>
    <w:p w14:paraId="589B4828" w14:textId="6621F5C9" w:rsidR="003F7DA9" w:rsidRPr="007D4720" w:rsidRDefault="003F7DA9" w:rsidP="00003D9A">
      <w:pPr>
        <w:rPr>
          <w:rStyle w:val="normaltextrun"/>
          <w:rFonts w:cstheme="minorHAnsi"/>
          <w:color w:val="auto"/>
        </w:rPr>
      </w:pPr>
      <w:r w:rsidRPr="007D4720">
        <w:rPr>
          <w:rFonts w:ascii="Arial" w:hAnsi="Arial"/>
          <w:color w:val="auto"/>
          <w:shd w:val="clear" w:color="auto" w:fill="FFFFFF"/>
        </w:rPr>
        <w:t xml:space="preserve">The word “Induction” is sometimes used to describe the process for welcoming a </w:t>
      </w:r>
      <w:r w:rsidR="005E44D9">
        <w:rPr>
          <w:rFonts w:ascii="Arial" w:hAnsi="Arial"/>
          <w:color w:val="auto"/>
          <w:shd w:val="clear" w:color="auto" w:fill="FFFFFF"/>
        </w:rPr>
        <w:t xml:space="preserve">person, in this case a new committee member, </w:t>
      </w:r>
      <w:r w:rsidRPr="007D4720">
        <w:rPr>
          <w:rFonts w:ascii="Arial" w:hAnsi="Arial"/>
          <w:color w:val="auto"/>
          <w:shd w:val="clear" w:color="auto" w:fill="FFFFFF"/>
        </w:rPr>
        <w:t>and providing</w:t>
      </w:r>
      <w:r w:rsidR="005E44D9">
        <w:rPr>
          <w:rFonts w:ascii="Arial" w:hAnsi="Arial"/>
          <w:color w:val="auto"/>
          <w:shd w:val="clear" w:color="auto" w:fill="FFFFFF"/>
        </w:rPr>
        <w:t xml:space="preserve"> the</w:t>
      </w:r>
      <w:r w:rsidRPr="007D4720">
        <w:rPr>
          <w:rFonts w:ascii="Arial" w:hAnsi="Arial"/>
          <w:color w:val="auto"/>
          <w:shd w:val="clear" w:color="auto" w:fill="FFFFFF"/>
        </w:rPr>
        <w:t xml:space="preserve"> basic information </w:t>
      </w:r>
      <w:r w:rsidR="005E44D9">
        <w:rPr>
          <w:rFonts w:ascii="Arial" w:hAnsi="Arial"/>
          <w:color w:val="auto"/>
          <w:shd w:val="clear" w:color="auto" w:fill="FFFFFF"/>
        </w:rPr>
        <w:t>they need</w:t>
      </w:r>
      <w:r w:rsidRPr="007D4720">
        <w:rPr>
          <w:rFonts w:ascii="Arial" w:hAnsi="Arial"/>
          <w:color w:val="auto"/>
          <w:shd w:val="clear" w:color="auto" w:fill="FFFFFF"/>
        </w:rPr>
        <w:t xml:space="preserve"> to begin confidently undertaking their role.</w:t>
      </w:r>
      <w:r w:rsidR="006B7538" w:rsidRPr="007D4720">
        <w:rPr>
          <w:rFonts w:ascii="Arial" w:hAnsi="Arial"/>
          <w:color w:val="auto"/>
          <w:shd w:val="clear" w:color="auto" w:fill="FFFFFF"/>
        </w:rPr>
        <w:t xml:space="preserve"> </w:t>
      </w:r>
      <w:r w:rsidRPr="007D4720">
        <w:rPr>
          <w:rStyle w:val="normaltextrun"/>
          <w:rFonts w:cstheme="minorHAnsi"/>
          <w:color w:val="auto"/>
        </w:rPr>
        <w:t>Key “Induction Kit” information for committee of management members includes:</w:t>
      </w:r>
    </w:p>
    <w:p w14:paraId="7C59E1D0" w14:textId="689BFC11" w:rsidR="003F7DA9" w:rsidRPr="007D4720" w:rsidRDefault="003F7DA9" w:rsidP="00003D9A">
      <w:pPr>
        <w:rPr>
          <w:rStyle w:val="normaltextrun"/>
          <w:rFonts w:cstheme="minorHAnsi"/>
          <w:color w:val="auto"/>
        </w:rPr>
      </w:pPr>
    </w:p>
    <w:p w14:paraId="43220BCA" w14:textId="548FFC9B" w:rsidR="003F7DA9" w:rsidRPr="007D4720" w:rsidRDefault="003F7DA9" w:rsidP="003F7DA9">
      <w:pPr>
        <w:pStyle w:val="ListParagraph"/>
        <w:numPr>
          <w:ilvl w:val="0"/>
          <w:numId w:val="27"/>
        </w:numPr>
        <w:rPr>
          <w:rStyle w:val="normaltextrun"/>
          <w:rFonts w:cstheme="minorHAnsi"/>
          <w:color w:val="auto"/>
        </w:rPr>
      </w:pPr>
      <w:r w:rsidRPr="007D4720">
        <w:rPr>
          <w:rStyle w:val="normaltextrun"/>
          <w:rFonts w:cstheme="minorHAnsi"/>
          <w:color w:val="auto"/>
        </w:rPr>
        <w:t xml:space="preserve">This series of </w:t>
      </w:r>
      <w:r w:rsidR="003252BC" w:rsidRPr="007D4720">
        <w:rPr>
          <w:rStyle w:val="normaltextrun"/>
          <w:rFonts w:cstheme="minorHAnsi"/>
          <w:color w:val="auto"/>
        </w:rPr>
        <w:t xml:space="preserve">Good Governance </w:t>
      </w:r>
      <w:r w:rsidRPr="007D4720">
        <w:rPr>
          <w:rStyle w:val="normaltextrun"/>
          <w:rFonts w:cstheme="minorHAnsi"/>
          <w:color w:val="auto"/>
        </w:rPr>
        <w:t>Fact Sheets, see topics below</w:t>
      </w:r>
    </w:p>
    <w:p w14:paraId="26FC7D53" w14:textId="1BD3FF1F" w:rsidR="003F7DA9" w:rsidRPr="007D4720" w:rsidRDefault="003F7DA9" w:rsidP="003F7DA9">
      <w:pPr>
        <w:pStyle w:val="ListParagraph"/>
        <w:numPr>
          <w:ilvl w:val="0"/>
          <w:numId w:val="27"/>
        </w:numPr>
        <w:rPr>
          <w:rStyle w:val="normaltextrun"/>
          <w:rFonts w:cstheme="minorHAnsi"/>
          <w:color w:val="auto"/>
        </w:rPr>
      </w:pPr>
      <w:r w:rsidRPr="007D4720">
        <w:rPr>
          <w:rStyle w:val="normaltextrun"/>
          <w:rFonts w:cstheme="minorHAnsi"/>
          <w:color w:val="auto"/>
        </w:rPr>
        <w:t>The Committee of Management Guidelines</w:t>
      </w:r>
    </w:p>
    <w:p w14:paraId="0AA0B8D2" w14:textId="167E8B62" w:rsidR="003F7DA9" w:rsidRPr="00A77C39" w:rsidRDefault="003252BC" w:rsidP="003F7DA9">
      <w:pPr>
        <w:keepNext/>
        <w:keepLines/>
        <w:numPr>
          <w:ilvl w:val="1"/>
          <w:numId w:val="7"/>
        </w:numPr>
        <w:tabs>
          <w:tab w:val="left" w:pos="1418"/>
          <w:tab w:val="left" w:pos="1701"/>
          <w:tab w:val="left" w:pos="1985"/>
        </w:tabs>
        <w:spacing w:before="240" w:after="100" w:line="260" w:lineRule="exact"/>
        <w:outlineLvl w:val="1"/>
        <w:rPr>
          <w:b/>
          <w:bCs/>
          <w:iCs/>
          <w:color w:val="00B2A9" w:themeColor="accent1"/>
          <w:kern w:val="20"/>
          <w:sz w:val="22"/>
          <w:szCs w:val="28"/>
        </w:rPr>
      </w:pPr>
      <w:r>
        <w:rPr>
          <w:b/>
          <w:bCs/>
          <w:iCs/>
          <w:color w:val="00B2A9" w:themeColor="accent1"/>
          <w:kern w:val="20"/>
          <w:sz w:val="22"/>
          <w:szCs w:val="28"/>
        </w:rPr>
        <w:t xml:space="preserve">Good Governance </w:t>
      </w:r>
      <w:r w:rsidR="003F7DA9">
        <w:rPr>
          <w:b/>
          <w:bCs/>
          <w:iCs/>
          <w:color w:val="00B2A9" w:themeColor="accent1"/>
          <w:kern w:val="20"/>
          <w:sz w:val="22"/>
          <w:szCs w:val="28"/>
        </w:rPr>
        <w:t>Fact Sheet topics</w:t>
      </w:r>
    </w:p>
    <w:p w14:paraId="3D440DB9" w14:textId="626A5951" w:rsidR="006B7538" w:rsidRPr="007D4720" w:rsidRDefault="006B7538" w:rsidP="006B7538">
      <w:pPr>
        <w:rPr>
          <w:rStyle w:val="normaltextrun"/>
          <w:rFonts w:cstheme="minorHAnsi"/>
          <w:color w:val="auto"/>
        </w:rPr>
      </w:pPr>
      <w:r w:rsidRPr="007D4720">
        <w:rPr>
          <w:rStyle w:val="normaltextrun"/>
          <w:rFonts w:cstheme="minorHAnsi"/>
          <w:color w:val="auto"/>
        </w:rPr>
        <w:t>1.</w:t>
      </w:r>
      <w:r w:rsidRPr="007D4720">
        <w:rPr>
          <w:rStyle w:val="normaltextrun"/>
          <w:rFonts w:cstheme="minorHAnsi"/>
          <w:color w:val="auto"/>
        </w:rPr>
        <w:tab/>
        <w:t>Aboriginal cultural heritage and Traditional Owner rights</w:t>
      </w:r>
    </w:p>
    <w:p w14:paraId="76CF4680" w14:textId="12B34BBC" w:rsidR="006B7538" w:rsidRPr="007D4720" w:rsidRDefault="006B7538" w:rsidP="006B7538">
      <w:pPr>
        <w:rPr>
          <w:rStyle w:val="normaltextrun"/>
          <w:rFonts w:cstheme="minorHAnsi"/>
          <w:color w:val="auto"/>
        </w:rPr>
      </w:pPr>
      <w:r w:rsidRPr="007D4720">
        <w:rPr>
          <w:rStyle w:val="normaltextrun"/>
          <w:rFonts w:cstheme="minorHAnsi"/>
          <w:color w:val="auto"/>
        </w:rPr>
        <w:t>2.</w:t>
      </w:r>
      <w:r w:rsidRPr="007D4720">
        <w:rPr>
          <w:rStyle w:val="normaltextrun"/>
          <w:rFonts w:cstheme="minorHAnsi"/>
          <w:color w:val="auto"/>
        </w:rPr>
        <w:tab/>
        <w:t xml:space="preserve">About DELWP and </w:t>
      </w:r>
      <w:r w:rsidR="00AD5AD3">
        <w:rPr>
          <w:rStyle w:val="normaltextrun"/>
          <w:rFonts w:cstheme="minorHAnsi"/>
          <w:color w:val="auto"/>
        </w:rPr>
        <w:t>its</w:t>
      </w:r>
      <w:r w:rsidRPr="007D4720">
        <w:rPr>
          <w:rStyle w:val="normaltextrun"/>
          <w:rFonts w:cstheme="minorHAnsi"/>
          <w:color w:val="auto"/>
        </w:rPr>
        <w:t xml:space="preserve"> support and oversight role for committees</w:t>
      </w:r>
    </w:p>
    <w:p w14:paraId="08D0839B" w14:textId="5C3246BD" w:rsidR="006B7538" w:rsidRPr="007D4720" w:rsidRDefault="006B7538" w:rsidP="006B7538">
      <w:pPr>
        <w:rPr>
          <w:rStyle w:val="normaltextrun"/>
          <w:rFonts w:cstheme="minorHAnsi"/>
          <w:color w:val="auto"/>
        </w:rPr>
      </w:pPr>
      <w:r w:rsidRPr="007D4720">
        <w:rPr>
          <w:rStyle w:val="normaltextrun"/>
          <w:rFonts w:cstheme="minorHAnsi"/>
          <w:color w:val="auto"/>
        </w:rPr>
        <w:t>3.</w:t>
      </w:r>
      <w:r w:rsidRPr="007D4720">
        <w:rPr>
          <w:rStyle w:val="normaltextrun"/>
          <w:rFonts w:cstheme="minorHAnsi"/>
          <w:color w:val="auto"/>
        </w:rPr>
        <w:tab/>
        <w:t>Accountability and good governance as a public entity</w:t>
      </w:r>
    </w:p>
    <w:p w14:paraId="42558263" w14:textId="7E54443E" w:rsidR="006B7538" w:rsidRPr="007D4720" w:rsidRDefault="006B7538" w:rsidP="006B7538">
      <w:pPr>
        <w:rPr>
          <w:rStyle w:val="normaltextrun"/>
          <w:rFonts w:cstheme="minorHAnsi"/>
          <w:color w:val="auto"/>
        </w:rPr>
      </w:pPr>
      <w:r w:rsidRPr="007D4720">
        <w:rPr>
          <w:rStyle w:val="normaltextrun"/>
          <w:rFonts w:cstheme="minorHAnsi"/>
          <w:color w:val="auto"/>
        </w:rPr>
        <w:t>4.</w:t>
      </w:r>
      <w:r w:rsidRPr="007D4720">
        <w:rPr>
          <w:rStyle w:val="normaltextrun"/>
          <w:rFonts w:cstheme="minorHAnsi"/>
          <w:color w:val="auto"/>
        </w:rPr>
        <w:tab/>
        <w:t xml:space="preserve">Annual </w:t>
      </w:r>
      <w:r w:rsidR="00191BAD">
        <w:rPr>
          <w:rStyle w:val="normaltextrun"/>
          <w:rFonts w:cstheme="minorHAnsi"/>
          <w:color w:val="auto"/>
        </w:rPr>
        <w:t xml:space="preserve">Financial </w:t>
      </w:r>
      <w:r w:rsidRPr="007D4720">
        <w:rPr>
          <w:rStyle w:val="normaltextrun"/>
          <w:rFonts w:cstheme="minorHAnsi"/>
          <w:color w:val="auto"/>
        </w:rPr>
        <w:t>Return</w:t>
      </w:r>
    </w:p>
    <w:p w14:paraId="6577E8D4" w14:textId="3025BDD6" w:rsidR="006B7538" w:rsidRPr="007D4720" w:rsidRDefault="006B7538" w:rsidP="006B7538">
      <w:pPr>
        <w:rPr>
          <w:rStyle w:val="normaltextrun"/>
          <w:rFonts w:cstheme="minorHAnsi"/>
          <w:color w:val="auto"/>
        </w:rPr>
      </w:pPr>
      <w:r w:rsidRPr="007D4720">
        <w:rPr>
          <w:rStyle w:val="normaltextrun"/>
          <w:rFonts w:cstheme="minorHAnsi"/>
          <w:color w:val="auto"/>
        </w:rPr>
        <w:t>5.</w:t>
      </w:r>
      <w:r w:rsidRPr="007D4720">
        <w:rPr>
          <w:rStyle w:val="normaltextrun"/>
          <w:rFonts w:cstheme="minorHAnsi"/>
          <w:color w:val="auto"/>
        </w:rPr>
        <w:tab/>
        <w:t>Celebrating volunteers and committee achievements</w:t>
      </w:r>
    </w:p>
    <w:p w14:paraId="442BF730" w14:textId="23914E3A" w:rsidR="006B7538" w:rsidRPr="007D4720" w:rsidRDefault="006B7538" w:rsidP="006B7538">
      <w:pPr>
        <w:rPr>
          <w:rStyle w:val="normaltextrun"/>
          <w:rFonts w:cstheme="minorHAnsi"/>
          <w:color w:val="auto"/>
        </w:rPr>
      </w:pPr>
      <w:r w:rsidRPr="007D4720">
        <w:rPr>
          <w:rStyle w:val="normaltextrun"/>
          <w:rFonts w:cstheme="minorHAnsi"/>
          <w:color w:val="auto"/>
        </w:rPr>
        <w:t>6.</w:t>
      </w:r>
      <w:r w:rsidRPr="007D4720">
        <w:rPr>
          <w:rStyle w:val="normaltextrun"/>
          <w:rFonts w:cstheme="minorHAnsi"/>
          <w:color w:val="auto"/>
        </w:rPr>
        <w:tab/>
        <w:t>Code of conduct</w:t>
      </w:r>
    </w:p>
    <w:p w14:paraId="65B6D509" w14:textId="1872C184" w:rsidR="006B7538" w:rsidRPr="007D4720" w:rsidRDefault="006B7538" w:rsidP="006B7538">
      <w:pPr>
        <w:rPr>
          <w:rStyle w:val="normaltextrun"/>
          <w:rFonts w:cstheme="minorHAnsi"/>
          <w:color w:val="auto"/>
        </w:rPr>
      </w:pPr>
      <w:r w:rsidRPr="007D4720">
        <w:rPr>
          <w:rStyle w:val="normaltextrun"/>
          <w:rFonts w:cstheme="minorHAnsi"/>
          <w:color w:val="auto"/>
        </w:rPr>
        <w:t>7.</w:t>
      </w:r>
      <w:r w:rsidRPr="007D4720">
        <w:rPr>
          <w:rStyle w:val="normaltextrun"/>
          <w:rFonts w:cstheme="minorHAnsi"/>
          <w:color w:val="auto"/>
        </w:rPr>
        <w:tab/>
        <w:t>Committee categories and types of reserves</w:t>
      </w:r>
    </w:p>
    <w:p w14:paraId="3217A9FD" w14:textId="64DFC6E9" w:rsidR="006B7538" w:rsidRPr="007D4720" w:rsidRDefault="006B7538" w:rsidP="006B7538">
      <w:pPr>
        <w:rPr>
          <w:rStyle w:val="normaltextrun"/>
          <w:rFonts w:cstheme="minorHAnsi"/>
          <w:color w:val="auto"/>
        </w:rPr>
      </w:pPr>
      <w:r w:rsidRPr="007D4720">
        <w:rPr>
          <w:rStyle w:val="normaltextrun"/>
          <w:rFonts w:cstheme="minorHAnsi"/>
          <w:color w:val="auto"/>
        </w:rPr>
        <w:t>8.</w:t>
      </w:r>
      <w:r w:rsidRPr="007D4720">
        <w:rPr>
          <w:rStyle w:val="normaltextrun"/>
          <w:rFonts w:cstheme="minorHAnsi"/>
          <w:color w:val="auto"/>
        </w:rPr>
        <w:tab/>
        <w:t>Committee role and committee meetings</w:t>
      </w:r>
    </w:p>
    <w:p w14:paraId="50E12214" w14:textId="2AA07B3F" w:rsidR="006B7538" w:rsidRDefault="006B7538" w:rsidP="006B7538">
      <w:pPr>
        <w:rPr>
          <w:rStyle w:val="normaltextrun"/>
          <w:rFonts w:cstheme="minorHAnsi"/>
          <w:color w:val="auto"/>
        </w:rPr>
      </w:pPr>
      <w:r w:rsidRPr="007D4720">
        <w:rPr>
          <w:rStyle w:val="normaltextrun"/>
          <w:rFonts w:cstheme="minorHAnsi"/>
          <w:color w:val="auto"/>
        </w:rPr>
        <w:t>9.</w:t>
      </w:r>
      <w:r w:rsidRPr="007D4720">
        <w:rPr>
          <w:rStyle w:val="normaltextrun"/>
          <w:rFonts w:cstheme="minorHAnsi"/>
          <w:color w:val="auto"/>
        </w:rPr>
        <w:tab/>
        <w:t xml:space="preserve">Conflict of </w:t>
      </w:r>
      <w:r w:rsidR="007D4720" w:rsidRPr="007D4720">
        <w:rPr>
          <w:rStyle w:val="normaltextrun"/>
          <w:rFonts w:cstheme="minorHAnsi"/>
          <w:color w:val="auto"/>
        </w:rPr>
        <w:t>I</w:t>
      </w:r>
      <w:r w:rsidRPr="007D4720">
        <w:rPr>
          <w:rStyle w:val="normaltextrun"/>
          <w:rFonts w:cstheme="minorHAnsi"/>
          <w:color w:val="auto"/>
        </w:rPr>
        <w:t>nterest policy</w:t>
      </w:r>
    </w:p>
    <w:p w14:paraId="69A4D6F5" w14:textId="21639D88" w:rsidR="000E5D5E" w:rsidRPr="007D4720" w:rsidRDefault="0030552D" w:rsidP="006B7538">
      <w:pPr>
        <w:rPr>
          <w:rStyle w:val="normaltextrun"/>
          <w:rFonts w:cstheme="minorHAnsi"/>
          <w:color w:val="auto"/>
        </w:rPr>
      </w:pPr>
      <w:r>
        <w:rPr>
          <w:rStyle w:val="normaltextrun"/>
          <w:rFonts w:cstheme="minorHAnsi"/>
          <w:color w:val="auto"/>
        </w:rPr>
        <w:t>10</w:t>
      </w:r>
      <w:r>
        <w:rPr>
          <w:rStyle w:val="normaltextrun"/>
          <w:rFonts w:cstheme="minorHAnsi"/>
          <w:color w:val="auto"/>
        </w:rPr>
        <w:tab/>
      </w:r>
      <w:r w:rsidR="000E5D5E">
        <w:rPr>
          <w:rStyle w:val="normaltextrun"/>
          <w:rFonts w:cstheme="minorHAnsi"/>
          <w:color w:val="auto"/>
        </w:rPr>
        <w:t>Conta</w:t>
      </w:r>
      <w:r>
        <w:rPr>
          <w:rStyle w:val="normaltextrun"/>
          <w:rFonts w:cstheme="minorHAnsi"/>
          <w:color w:val="auto"/>
        </w:rPr>
        <w:t>m</w:t>
      </w:r>
      <w:r w:rsidR="000E5D5E">
        <w:rPr>
          <w:rStyle w:val="normaltextrun"/>
          <w:rFonts w:cstheme="minorHAnsi"/>
          <w:color w:val="auto"/>
        </w:rPr>
        <w:t>i</w:t>
      </w:r>
      <w:r>
        <w:rPr>
          <w:rStyle w:val="normaltextrun"/>
          <w:rFonts w:cstheme="minorHAnsi"/>
          <w:color w:val="auto"/>
        </w:rPr>
        <w:t>n</w:t>
      </w:r>
      <w:r w:rsidR="000E5D5E">
        <w:rPr>
          <w:rStyle w:val="normaltextrun"/>
          <w:rFonts w:cstheme="minorHAnsi"/>
          <w:color w:val="auto"/>
        </w:rPr>
        <w:t>ated Land</w:t>
      </w:r>
    </w:p>
    <w:p w14:paraId="67E54AEE" w14:textId="48270C49" w:rsidR="006B7538" w:rsidRPr="007D4720" w:rsidRDefault="006B7538" w:rsidP="006B7538">
      <w:pPr>
        <w:rPr>
          <w:rStyle w:val="normaltextrun"/>
          <w:rFonts w:cstheme="minorHAnsi"/>
          <w:color w:val="auto"/>
        </w:rPr>
      </w:pPr>
      <w:r w:rsidRPr="007D4720">
        <w:rPr>
          <w:rStyle w:val="normaltextrun"/>
          <w:rFonts w:cstheme="minorHAnsi"/>
          <w:color w:val="auto"/>
        </w:rPr>
        <w:t>1</w:t>
      </w:r>
      <w:r w:rsidR="0030552D">
        <w:rPr>
          <w:rStyle w:val="normaltextrun"/>
          <w:rFonts w:cstheme="minorHAnsi"/>
          <w:color w:val="auto"/>
        </w:rPr>
        <w:t>1</w:t>
      </w:r>
      <w:r w:rsidRPr="007D4720">
        <w:rPr>
          <w:rStyle w:val="normaltextrun"/>
          <w:rFonts w:cstheme="minorHAnsi"/>
          <w:color w:val="auto"/>
        </w:rPr>
        <w:t>.</w:t>
      </w:r>
      <w:r w:rsidRPr="007D4720">
        <w:rPr>
          <w:rStyle w:val="normaltextrun"/>
          <w:rFonts w:cstheme="minorHAnsi"/>
          <w:color w:val="auto"/>
        </w:rPr>
        <w:tab/>
        <w:t>Crown Land Kiosk</w:t>
      </w:r>
    </w:p>
    <w:p w14:paraId="62787B5A" w14:textId="697326C3" w:rsidR="006B7538" w:rsidRPr="007D4720" w:rsidRDefault="006B7538" w:rsidP="006B7538">
      <w:pPr>
        <w:rPr>
          <w:rStyle w:val="normaltextrun"/>
          <w:rFonts w:cstheme="minorHAnsi"/>
          <w:color w:val="auto"/>
        </w:rPr>
      </w:pPr>
      <w:r w:rsidRPr="007D4720">
        <w:rPr>
          <w:rStyle w:val="normaltextrun"/>
          <w:rFonts w:cstheme="minorHAnsi"/>
          <w:color w:val="auto"/>
        </w:rPr>
        <w:t>1</w:t>
      </w:r>
      <w:r w:rsidR="0030552D">
        <w:rPr>
          <w:rStyle w:val="normaltextrun"/>
          <w:rFonts w:cstheme="minorHAnsi"/>
          <w:color w:val="auto"/>
        </w:rPr>
        <w:t>2</w:t>
      </w:r>
      <w:r w:rsidRPr="007D4720">
        <w:rPr>
          <w:rStyle w:val="normaltextrun"/>
          <w:rFonts w:cstheme="minorHAnsi"/>
          <w:color w:val="auto"/>
        </w:rPr>
        <w:t>.</w:t>
      </w:r>
      <w:r w:rsidRPr="007D4720">
        <w:rPr>
          <w:rStyle w:val="normaltextrun"/>
          <w:rFonts w:cstheme="minorHAnsi"/>
          <w:color w:val="auto"/>
        </w:rPr>
        <w:tab/>
        <w:t>Crown land in Victoria (Overview)</w:t>
      </w:r>
    </w:p>
    <w:p w14:paraId="4321254E" w14:textId="66A27F0B" w:rsidR="006B7538" w:rsidRPr="007D4720" w:rsidRDefault="006B7538" w:rsidP="006B7538">
      <w:pPr>
        <w:rPr>
          <w:rStyle w:val="normaltextrun"/>
          <w:rFonts w:cstheme="minorHAnsi"/>
          <w:color w:val="auto"/>
        </w:rPr>
      </w:pPr>
      <w:r w:rsidRPr="007D4720">
        <w:rPr>
          <w:rStyle w:val="normaltextrun"/>
          <w:rFonts w:cstheme="minorHAnsi"/>
          <w:color w:val="auto"/>
        </w:rPr>
        <w:t>1</w:t>
      </w:r>
      <w:r w:rsidR="0030552D">
        <w:rPr>
          <w:rStyle w:val="normaltextrun"/>
          <w:rFonts w:cstheme="minorHAnsi"/>
          <w:color w:val="auto"/>
        </w:rPr>
        <w:t>3</w:t>
      </w:r>
      <w:r w:rsidRPr="007D4720">
        <w:rPr>
          <w:rStyle w:val="normaltextrun"/>
          <w:rFonts w:cstheme="minorHAnsi"/>
          <w:color w:val="auto"/>
        </w:rPr>
        <w:t>.</w:t>
      </w:r>
      <w:r w:rsidRPr="007D4720">
        <w:rPr>
          <w:rStyle w:val="normaltextrun"/>
          <w:rFonts w:cstheme="minorHAnsi"/>
          <w:color w:val="auto"/>
        </w:rPr>
        <w:tab/>
        <w:t>Developing the reserve</w:t>
      </w:r>
    </w:p>
    <w:p w14:paraId="69A0F39B" w14:textId="441F4EAA" w:rsidR="006B7538" w:rsidRDefault="006B7538" w:rsidP="006B7538">
      <w:pPr>
        <w:rPr>
          <w:rStyle w:val="normaltextrun"/>
          <w:rFonts w:cstheme="minorHAnsi"/>
          <w:color w:val="auto"/>
        </w:rPr>
      </w:pPr>
      <w:r w:rsidRPr="007D4720">
        <w:rPr>
          <w:rStyle w:val="normaltextrun"/>
          <w:rFonts w:cstheme="minorHAnsi"/>
          <w:color w:val="auto"/>
        </w:rPr>
        <w:t>1</w:t>
      </w:r>
      <w:r w:rsidR="0030552D">
        <w:rPr>
          <w:rStyle w:val="normaltextrun"/>
          <w:rFonts w:cstheme="minorHAnsi"/>
          <w:color w:val="auto"/>
        </w:rPr>
        <w:t>4</w:t>
      </w:r>
      <w:r w:rsidRPr="007D4720">
        <w:rPr>
          <w:rStyle w:val="normaltextrun"/>
          <w:rFonts w:cstheme="minorHAnsi"/>
          <w:color w:val="auto"/>
        </w:rPr>
        <w:t>.</w:t>
      </w:r>
      <w:r w:rsidRPr="007D4720">
        <w:rPr>
          <w:rStyle w:val="normaltextrun"/>
          <w:rFonts w:cstheme="minorHAnsi"/>
          <w:color w:val="auto"/>
        </w:rPr>
        <w:tab/>
        <w:t>Dispute resolution policy</w:t>
      </w:r>
    </w:p>
    <w:p w14:paraId="00199DFD" w14:textId="0C1EF6AC" w:rsidR="00EF6032" w:rsidRPr="007D4720" w:rsidRDefault="00EF6032" w:rsidP="006B7538">
      <w:pPr>
        <w:rPr>
          <w:rStyle w:val="normaltextrun"/>
          <w:rFonts w:cstheme="minorHAnsi"/>
          <w:color w:val="auto"/>
        </w:rPr>
      </w:pPr>
      <w:r>
        <w:rPr>
          <w:rStyle w:val="normaltextrun"/>
          <w:rFonts w:cstheme="minorHAnsi"/>
          <w:color w:val="auto"/>
        </w:rPr>
        <w:t>15</w:t>
      </w:r>
      <w:r>
        <w:rPr>
          <w:rStyle w:val="normaltextrun"/>
          <w:rFonts w:cstheme="minorHAnsi"/>
          <w:color w:val="auto"/>
        </w:rPr>
        <w:tab/>
        <w:t>Financial management</w:t>
      </w:r>
    </w:p>
    <w:p w14:paraId="5EAE6C14" w14:textId="7C057FC6" w:rsidR="006B7538" w:rsidRPr="007D4720" w:rsidRDefault="006B7538" w:rsidP="006B7538">
      <w:pPr>
        <w:rPr>
          <w:rStyle w:val="normaltextrun"/>
          <w:rFonts w:cstheme="minorHAnsi"/>
          <w:color w:val="auto"/>
        </w:rPr>
      </w:pPr>
      <w:r w:rsidRPr="007D4720">
        <w:rPr>
          <w:rStyle w:val="normaltextrun"/>
          <w:rFonts w:cstheme="minorHAnsi"/>
          <w:color w:val="auto"/>
        </w:rPr>
        <w:t>1</w:t>
      </w:r>
      <w:r w:rsidR="00EF6032">
        <w:rPr>
          <w:rStyle w:val="normaltextrun"/>
          <w:rFonts w:cstheme="minorHAnsi"/>
          <w:color w:val="auto"/>
        </w:rPr>
        <w:t>6</w:t>
      </w:r>
      <w:r w:rsidRPr="007D4720">
        <w:rPr>
          <w:rStyle w:val="normaltextrun"/>
          <w:rFonts w:cstheme="minorHAnsi"/>
          <w:color w:val="auto"/>
        </w:rPr>
        <w:t>.</w:t>
      </w:r>
      <w:r w:rsidRPr="007D4720">
        <w:rPr>
          <w:rStyle w:val="normaltextrun"/>
          <w:rFonts w:cstheme="minorHAnsi"/>
          <w:color w:val="auto"/>
        </w:rPr>
        <w:tab/>
        <w:t xml:space="preserve">Gifts, </w:t>
      </w:r>
      <w:proofErr w:type="gramStart"/>
      <w:r w:rsidRPr="007D4720">
        <w:rPr>
          <w:rStyle w:val="normaltextrun"/>
          <w:rFonts w:cstheme="minorHAnsi"/>
          <w:color w:val="auto"/>
        </w:rPr>
        <w:t>benefits</w:t>
      </w:r>
      <w:proofErr w:type="gramEnd"/>
      <w:r w:rsidRPr="007D4720">
        <w:rPr>
          <w:rStyle w:val="normaltextrun"/>
          <w:rFonts w:cstheme="minorHAnsi"/>
          <w:color w:val="auto"/>
        </w:rPr>
        <w:t xml:space="preserve"> and hospitality policy</w:t>
      </w:r>
    </w:p>
    <w:p w14:paraId="7F88A6FF" w14:textId="416640B8" w:rsidR="006B7538" w:rsidRDefault="006B7538" w:rsidP="006B7538">
      <w:pPr>
        <w:rPr>
          <w:rStyle w:val="normaltextrun"/>
          <w:rFonts w:cstheme="minorHAnsi"/>
          <w:color w:val="auto"/>
        </w:rPr>
      </w:pPr>
      <w:r w:rsidRPr="007D4720">
        <w:rPr>
          <w:rStyle w:val="normaltextrun"/>
          <w:rFonts w:cstheme="minorHAnsi"/>
          <w:color w:val="auto"/>
        </w:rPr>
        <w:t>1</w:t>
      </w:r>
      <w:r w:rsidR="0030552D">
        <w:rPr>
          <w:rStyle w:val="normaltextrun"/>
          <w:rFonts w:cstheme="minorHAnsi"/>
          <w:color w:val="auto"/>
        </w:rPr>
        <w:t>7</w:t>
      </w:r>
      <w:r w:rsidRPr="007D4720">
        <w:rPr>
          <w:rStyle w:val="normaltextrun"/>
          <w:rFonts w:cstheme="minorHAnsi"/>
          <w:color w:val="auto"/>
        </w:rPr>
        <w:t>.</w:t>
      </w:r>
      <w:r w:rsidRPr="007D4720">
        <w:rPr>
          <w:rStyle w:val="normaltextrun"/>
          <w:rFonts w:cstheme="minorHAnsi"/>
          <w:color w:val="auto"/>
        </w:rPr>
        <w:tab/>
        <w:t>Guidelines, model policies and templates</w:t>
      </w:r>
    </w:p>
    <w:p w14:paraId="0482F68A" w14:textId="0F7AA658" w:rsidR="008244B7" w:rsidRPr="007D4720" w:rsidRDefault="00F22EDD" w:rsidP="006B7538">
      <w:pPr>
        <w:rPr>
          <w:rStyle w:val="normaltextrun"/>
          <w:rFonts w:cstheme="minorHAnsi"/>
          <w:color w:val="auto"/>
        </w:rPr>
      </w:pPr>
      <w:r>
        <w:rPr>
          <w:rStyle w:val="normaltextrun"/>
          <w:rFonts w:cstheme="minorHAnsi"/>
          <w:color w:val="auto"/>
        </w:rPr>
        <w:t>1</w:t>
      </w:r>
      <w:r w:rsidR="0030552D">
        <w:rPr>
          <w:rStyle w:val="normaltextrun"/>
          <w:rFonts w:cstheme="minorHAnsi"/>
          <w:color w:val="auto"/>
        </w:rPr>
        <w:t>8</w:t>
      </w:r>
      <w:r>
        <w:rPr>
          <w:rStyle w:val="normaltextrun"/>
          <w:rFonts w:cstheme="minorHAnsi"/>
          <w:color w:val="auto"/>
        </w:rPr>
        <w:tab/>
        <w:t>Hiring contractors</w:t>
      </w:r>
    </w:p>
    <w:p w14:paraId="75172443" w14:textId="5A6D8470" w:rsidR="006B7538" w:rsidRPr="007D4720" w:rsidRDefault="006B7538" w:rsidP="006B7538">
      <w:pPr>
        <w:rPr>
          <w:rStyle w:val="normaltextrun"/>
          <w:rFonts w:cstheme="minorHAnsi"/>
          <w:color w:val="auto"/>
        </w:rPr>
      </w:pPr>
      <w:r w:rsidRPr="007D4720">
        <w:rPr>
          <w:rStyle w:val="normaltextrun"/>
          <w:rFonts w:cstheme="minorHAnsi"/>
          <w:color w:val="auto"/>
        </w:rPr>
        <w:t>1</w:t>
      </w:r>
      <w:r w:rsidR="0030552D">
        <w:rPr>
          <w:rStyle w:val="normaltextrun"/>
          <w:rFonts w:cstheme="minorHAnsi"/>
          <w:color w:val="auto"/>
        </w:rPr>
        <w:t>9</w:t>
      </w:r>
      <w:r w:rsidRPr="007D4720">
        <w:rPr>
          <w:rStyle w:val="normaltextrun"/>
          <w:rFonts w:cstheme="minorHAnsi"/>
          <w:color w:val="auto"/>
        </w:rPr>
        <w:t>.</w:t>
      </w:r>
      <w:r w:rsidRPr="007D4720">
        <w:rPr>
          <w:rStyle w:val="normaltextrun"/>
          <w:rFonts w:cstheme="minorHAnsi"/>
          <w:color w:val="auto"/>
        </w:rPr>
        <w:tab/>
        <w:t>Insurance</w:t>
      </w:r>
    </w:p>
    <w:p w14:paraId="13D70FC9" w14:textId="2453636E" w:rsidR="006B7538" w:rsidRPr="007D4720" w:rsidRDefault="0030552D" w:rsidP="006B7538">
      <w:pPr>
        <w:rPr>
          <w:rStyle w:val="normaltextrun"/>
          <w:rFonts w:cstheme="minorHAnsi"/>
          <w:color w:val="auto"/>
        </w:rPr>
      </w:pPr>
      <w:r>
        <w:rPr>
          <w:rStyle w:val="normaltextrun"/>
          <w:rFonts w:cstheme="minorHAnsi"/>
          <w:color w:val="auto"/>
        </w:rPr>
        <w:t>20</w:t>
      </w:r>
      <w:r w:rsidR="006B7538" w:rsidRPr="007D4720">
        <w:rPr>
          <w:rStyle w:val="normaltextrun"/>
          <w:rFonts w:cstheme="minorHAnsi"/>
          <w:color w:val="auto"/>
        </w:rPr>
        <w:t>.</w:t>
      </w:r>
      <w:r w:rsidR="006B7538" w:rsidRPr="007D4720">
        <w:rPr>
          <w:rStyle w:val="normaltextrun"/>
          <w:rFonts w:cstheme="minorHAnsi"/>
          <w:color w:val="auto"/>
        </w:rPr>
        <w:tab/>
        <w:t>Leases and licences</w:t>
      </w:r>
    </w:p>
    <w:p w14:paraId="3C8545CC" w14:textId="3C41685C" w:rsidR="006B7538" w:rsidRPr="007D4720" w:rsidRDefault="00A014A6" w:rsidP="006B7538">
      <w:pPr>
        <w:rPr>
          <w:rStyle w:val="normaltextrun"/>
          <w:rFonts w:cstheme="minorHAnsi"/>
          <w:color w:val="auto"/>
        </w:rPr>
      </w:pPr>
      <w:r>
        <w:rPr>
          <w:rStyle w:val="normaltextrun"/>
          <w:rFonts w:cstheme="minorHAnsi"/>
          <w:color w:val="auto"/>
        </w:rPr>
        <w:t>2</w:t>
      </w:r>
      <w:r w:rsidR="0030552D">
        <w:rPr>
          <w:rStyle w:val="normaltextrun"/>
          <w:rFonts w:cstheme="minorHAnsi"/>
          <w:color w:val="auto"/>
        </w:rPr>
        <w:t>1</w:t>
      </w:r>
      <w:r w:rsidR="006B7538" w:rsidRPr="007D4720">
        <w:rPr>
          <w:rStyle w:val="normaltextrun"/>
          <w:rFonts w:cstheme="minorHAnsi"/>
          <w:color w:val="auto"/>
        </w:rPr>
        <w:t>.</w:t>
      </w:r>
      <w:r w:rsidR="006B7538" w:rsidRPr="007D4720">
        <w:rPr>
          <w:rStyle w:val="normaltextrun"/>
          <w:rFonts w:cstheme="minorHAnsi"/>
          <w:color w:val="auto"/>
        </w:rPr>
        <w:tab/>
        <w:t>Local government</w:t>
      </w:r>
    </w:p>
    <w:p w14:paraId="5FD36A4A" w14:textId="19077BCA" w:rsidR="006B7538" w:rsidRPr="007D4720" w:rsidRDefault="006B7538" w:rsidP="006B7538">
      <w:pPr>
        <w:rPr>
          <w:rStyle w:val="normaltextrun"/>
          <w:rFonts w:cstheme="minorHAnsi"/>
          <w:color w:val="auto"/>
        </w:rPr>
      </w:pPr>
      <w:r w:rsidRPr="007D4720">
        <w:rPr>
          <w:rStyle w:val="normaltextrun"/>
          <w:rFonts w:cstheme="minorHAnsi"/>
          <w:color w:val="auto"/>
        </w:rPr>
        <w:t>2</w:t>
      </w:r>
      <w:r w:rsidR="0030552D">
        <w:rPr>
          <w:rStyle w:val="normaltextrun"/>
          <w:rFonts w:cstheme="minorHAnsi"/>
          <w:color w:val="auto"/>
        </w:rPr>
        <w:t>2</w:t>
      </w:r>
      <w:r w:rsidRPr="007D4720">
        <w:rPr>
          <w:rStyle w:val="normaltextrun"/>
          <w:rFonts w:cstheme="minorHAnsi"/>
          <w:color w:val="auto"/>
        </w:rPr>
        <w:t>.</w:t>
      </w:r>
      <w:r w:rsidRPr="007D4720">
        <w:rPr>
          <w:rStyle w:val="normaltextrun"/>
          <w:rFonts w:cstheme="minorHAnsi"/>
          <w:color w:val="auto"/>
        </w:rPr>
        <w:tab/>
        <w:t>Management/Business Plan</w:t>
      </w:r>
    </w:p>
    <w:p w14:paraId="4CA18827" w14:textId="4FEBCAB1" w:rsidR="006B7538" w:rsidRPr="007D4720" w:rsidRDefault="006B7538" w:rsidP="006B7538">
      <w:pPr>
        <w:rPr>
          <w:rStyle w:val="normaltextrun"/>
          <w:rFonts w:cstheme="minorHAnsi"/>
          <w:color w:val="auto"/>
        </w:rPr>
      </w:pPr>
      <w:r w:rsidRPr="007D4720">
        <w:rPr>
          <w:rStyle w:val="normaltextrun"/>
          <w:rFonts w:cstheme="minorHAnsi"/>
          <w:color w:val="auto"/>
        </w:rPr>
        <w:t>2</w:t>
      </w:r>
      <w:r w:rsidR="0030552D">
        <w:rPr>
          <w:rStyle w:val="normaltextrun"/>
          <w:rFonts w:cstheme="minorHAnsi"/>
          <w:color w:val="auto"/>
        </w:rPr>
        <w:t>3</w:t>
      </w:r>
      <w:r w:rsidRPr="007D4720">
        <w:rPr>
          <w:rStyle w:val="normaltextrun"/>
          <w:rFonts w:cstheme="minorHAnsi"/>
          <w:color w:val="auto"/>
        </w:rPr>
        <w:t>.</w:t>
      </w:r>
      <w:r w:rsidRPr="007D4720">
        <w:rPr>
          <w:rStyle w:val="normaltextrun"/>
          <w:rFonts w:cstheme="minorHAnsi"/>
          <w:color w:val="auto"/>
        </w:rPr>
        <w:tab/>
        <w:t>Occupational health and safety (</w:t>
      </w:r>
      <w:proofErr w:type="gramStart"/>
      <w:r w:rsidRPr="007D4720">
        <w:rPr>
          <w:rStyle w:val="normaltextrun"/>
          <w:rFonts w:cstheme="minorHAnsi"/>
          <w:color w:val="auto"/>
        </w:rPr>
        <w:t>OHS</w:t>
      </w:r>
      <w:proofErr w:type="gramEnd"/>
      <w:r w:rsidRPr="007D4720">
        <w:rPr>
          <w:rStyle w:val="normaltextrun"/>
          <w:rFonts w:cstheme="minorHAnsi"/>
          <w:color w:val="auto"/>
        </w:rPr>
        <w:t>)</w:t>
      </w:r>
    </w:p>
    <w:p w14:paraId="6BF10FE4" w14:textId="5BF1E498" w:rsidR="006B7538" w:rsidRPr="007D4720" w:rsidRDefault="006B7538" w:rsidP="006B7538">
      <w:pPr>
        <w:rPr>
          <w:rStyle w:val="normaltextrun"/>
          <w:rFonts w:cstheme="minorHAnsi"/>
          <w:color w:val="auto"/>
        </w:rPr>
      </w:pPr>
      <w:r w:rsidRPr="007D4720">
        <w:rPr>
          <w:rStyle w:val="normaltextrun"/>
          <w:rFonts w:cstheme="minorHAnsi"/>
          <w:color w:val="auto"/>
        </w:rPr>
        <w:t>2</w:t>
      </w:r>
      <w:r w:rsidR="0030552D">
        <w:rPr>
          <w:rStyle w:val="normaltextrun"/>
          <w:rFonts w:cstheme="minorHAnsi"/>
          <w:color w:val="auto"/>
        </w:rPr>
        <w:t>4</w:t>
      </w:r>
      <w:r w:rsidRPr="007D4720">
        <w:rPr>
          <w:rStyle w:val="normaltextrun"/>
          <w:rFonts w:cstheme="minorHAnsi"/>
          <w:color w:val="auto"/>
        </w:rPr>
        <w:t>.</w:t>
      </w:r>
      <w:r w:rsidRPr="007D4720">
        <w:rPr>
          <w:rStyle w:val="normaltextrun"/>
          <w:rFonts w:cstheme="minorHAnsi"/>
          <w:color w:val="auto"/>
        </w:rPr>
        <w:tab/>
        <w:t>Risk management</w:t>
      </w:r>
    </w:p>
    <w:p w14:paraId="19FB81DC" w14:textId="2285995E" w:rsidR="006B7538" w:rsidRPr="007D4720" w:rsidRDefault="006B7538" w:rsidP="006B7538">
      <w:pPr>
        <w:rPr>
          <w:rStyle w:val="normaltextrun"/>
          <w:rFonts w:cstheme="minorHAnsi"/>
          <w:color w:val="auto"/>
        </w:rPr>
      </w:pPr>
      <w:r w:rsidRPr="007D4720">
        <w:rPr>
          <w:rStyle w:val="normaltextrun"/>
          <w:rFonts w:cstheme="minorHAnsi"/>
          <w:color w:val="auto"/>
        </w:rPr>
        <w:t>2</w:t>
      </w:r>
      <w:r w:rsidR="0030552D">
        <w:rPr>
          <w:rStyle w:val="normaltextrun"/>
          <w:rFonts w:cstheme="minorHAnsi"/>
          <w:color w:val="auto"/>
        </w:rPr>
        <w:t>5</w:t>
      </w:r>
      <w:r w:rsidRPr="007D4720">
        <w:rPr>
          <w:rStyle w:val="normaltextrun"/>
          <w:rFonts w:cstheme="minorHAnsi"/>
          <w:color w:val="auto"/>
        </w:rPr>
        <w:t>.</w:t>
      </w:r>
      <w:r w:rsidRPr="007D4720">
        <w:rPr>
          <w:rStyle w:val="normaltextrun"/>
          <w:rFonts w:cstheme="minorHAnsi"/>
          <w:color w:val="auto"/>
        </w:rPr>
        <w:tab/>
        <w:t>Other topics in the Committee of Management Guidelines</w:t>
      </w:r>
    </w:p>
    <w:p w14:paraId="015D1626" w14:textId="0FC64F2B" w:rsidR="006B7538" w:rsidRPr="00A77C39" w:rsidRDefault="006B7538" w:rsidP="006B7538">
      <w:pPr>
        <w:keepNext/>
        <w:keepLines/>
        <w:numPr>
          <w:ilvl w:val="1"/>
          <w:numId w:val="7"/>
        </w:numPr>
        <w:tabs>
          <w:tab w:val="left" w:pos="1418"/>
          <w:tab w:val="left" w:pos="1701"/>
          <w:tab w:val="left" w:pos="1985"/>
        </w:tabs>
        <w:spacing w:before="240" w:after="100" w:line="260" w:lineRule="exact"/>
        <w:outlineLvl w:val="1"/>
        <w:rPr>
          <w:b/>
          <w:bCs/>
          <w:iCs/>
          <w:color w:val="00B2A9" w:themeColor="accent1"/>
          <w:kern w:val="20"/>
          <w:sz w:val="22"/>
          <w:szCs w:val="28"/>
        </w:rPr>
      </w:pPr>
      <w:r w:rsidRPr="006B7538">
        <w:rPr>
          <w:b/>
          <w:bCs/>
          <w:iCs/>
          <w:color w:val="00B2A9" w:themeColor="accent1"/>
          <w:kern w:val="20"/>
          <w:sz w:val="22"/>
          <w:szCs w:val="28"/>
        </w:rPr>
        <w:t xml:space="preserve">Accessing the Fact Sheets, </w:t>
      </w:r>
      <w:proofErr w:type="gramStart"/>
      <w:r w:rsidRPr="006B7538">
        <w:rPr>
          <w:b/>
          <w:bCs/>
          <w:iCs/>
          <w:color w:val="00B2A9" w:themeColor="accent1"/>
          <w:kern w:val="20"/>
          <w:sz w:val="22"/>
          <w:szCs w:val="28"/>
        </w:rPr>
        <w:t>Guidelines</w:t>
      </w:r>
      <w:proofErr w:type="gramEnd"/>
      <w:r w:rsidRPr="006B7538">
        <w:rPr>
          <w:b/>
          <w:bCs/>
          <w:iCs/>
          <w:color w:val="00B2A9" w:themeColor="accent1"/>
          <w:kern w:val="20"/>
          <w:sz w:val="22"/>
          <w:szCs w:val="28"/>
        </w:rPr>
        <w:t xml:space="preserve"> and other information for committees</w:t>
      </w:r>
    </w:p>
    <w:p w14:paraId="36BC978C" w14:textId="100E4E9B" w:rsidR="00223333" w:rsidRPr="007D4720" w:rsidRDefault="006B7538" w:rsidP="00003D9A">
      <w:pPr>
        <w:rPr>
          <w:rStyle w:val="normaltextrun"/>
          <w:rFonts w:cstheme="minorHAnsi"/>
          <w:color w:val="auto"/>
        </w:rPr>
      </w:pPr>
      <w:r w:rsidRPr="007D4720">
        <w:rPr>
          <w:rStyle w:val="normaltextrun"/>
          <w:rFonts w:cstheme="minorHAnsi"/>
          <w:color w:val="auto"/>
        </w:rPr>
        <w:t xml:space="preserve">All Fact Sheets and the </w:t>
      </w:r>
      <w:r w:rsidR="009B6264" w:rsidRPr="007D4720">
        <w:rPr>
          <w:rStyle w:val="normaltextrun"/>
          <w:rFonts w:cstheme="minorHAnsi"/>
          <w:color w:val="auto"/>
        </w:rPr>
        <w:t>Committee of Management Guidelines can be accessed through the Crown Land Kiosk (</w:t>
      </w:r>
      <w:r w:rsidR="009B6264" w:rsidRPr="007D4720">
        <w:rPr>
          <w:rStyle w:val="normaltextrun"/>
          <w:rFonts w:cstheme="minorHAnsi"/>
          <w:i/>
          <w:iCs/>
          <w:color w:val="auto"/>
        </w:rPr>
        <w:t xml:space="preserve">See </w:t>
      </w:r>
      <w:r w:rsidR="00EB4C10" w:rsidRPr="007D4720">
        <w:rPr>
          <w:rStyle w:val="normaltextrun"/>
          <w:rFonts w:cstheme="minorHAnsi"/>
          <w:i/>
          <w:iCs/>
          <w:color w:val="auto"/>
        </w:rPr>
        <w:t>Crown Land Kiosk</w:t>
      </w:r>
      <w:r w:rsidR="00E838FD">
        <w:rPr>
          <w:rStyle w:val="normaltextrun"/>
          <w:rFonts w:cstheme="minorHAnsi"/>
          <w:i/>
          <w:iCs/>
          <w:color w:val="auto"/>
        </w:rPr>
        <w:t xml:space="preserve"> Fact Sheet</w:t>
      </w:r>
      <w:r w:rsidR="00EB4C10" w:rsidRPr="007D4720">
        <w:rPr>
          <w:rStyle w:val="normaltextrun"/>
          <w:rFonts w:cstheme="minorHAnsi"/>
          <w:color w:val="auto"/>
        </w:rPr>
        <w:t>)</w:t>
      </w:r>
      <w:r w:rsidR="009B6264" w:rsidRPr="007D4720">
        <w:rPr>
          <w:rStyle w:val="normaltextrun"/>
          <w:rFonts w:cstheme="minorHAnsi"/>
          <w:color w:val="auto"/>
        </w:rPr>
        <w:t xml:space="preserve"> </w:t>
      </w:r>
      <w:r w:rsidR="00EF28FD" w:rsidRPr="007D4720">
        <w:rPr>
          <w:rStyle w:val="normaltextrun"/>
          <w:rFonts w:cstheme="minorHAnsi"/>
          <w:color w:val="auto"/>
        </w:rPr>
        <w:t xml:space="preserve">and the </w:t>
      </w:r>
      <w:hyperlink r:id="rId20" w:history="1">
        <w:r w:rsidR="00EF28FD" w:rsidRPr="007D4720">
          <w:rPr>
            <w:rStyle w:val="Hyperlink"/>
            <w:rFonts w:cstheme="minorHAnsi"/>
          </w:rPr>
          <w:t>committees of management section of the DELWP website</w:t>
        </w:r>
      </w:hyperlink>
      <w:r w:rsidR="00EF28FD" w:rsidRPr="007D4720">
        <w:rPr>
          <w:rStyle w:val="normaltextrun"/>
          <w:rFonts w:cstheme="minorHAnsi"/>
          <w:color w:val="auto"/>
        </w:rPr>
        <w:t>.</w:t>
      </w:r>
      <w:bookmarkEnd w:id="1"/>
    </w:p>
    <w:sectPr w:rsidR="00223333" w:rsidRPr="007D4720" w:rsidSect="00DE028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7" w:h="16840" w:code="9"/>
      <w:pgMar w:top="2211" w:right="851" w:bottom="1758" w:left="851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05B3B" w14:textId="77777777" w:rsidR="00C374ED" w:rsidRDefault="00C374ED">
      <w:r>
        <w:separator/>
      </w:r>
    </w:p>
    <w:p w14:paraId="3C38B3FC" w14:textId="77777777" w:rsidR="00C374ED" w:rsidRDefault="00C374ED"/>
    <w:p w14:paraId="665DA44F" w14:textId="77777777" w:rsidR="00C374ED" w:rsidRDefault="00C374ED"/>
  </w:endnote>
  <w:endnote w:type="continuationSeparator" w:id="0">
    <w:p w14:paraId="7E4E4BB6" w14:textId="77777777" w:rsidR="00C374ED" w:rsidRDefault="00C374ED">
      <w:r>
        <w:continuationSeparator/>
      </w:r>
    </w:p>
    <w:p w14:paraId="1CBB7955" w14:textId="77777777" w:rsidR="00C374ED" w:rsidRDefault="00C374ED"/>
    <w:p w14:paraId="5F2A813A" w14:textId="77777777" w:rsidR="00C374ED" w:rsidRDefault="00C374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C46A59" w14:paraId="2BEE17FD" w14:textId="77777777" w:rsidTr="00F66894">
      <w:trPr>
        <w:trHeight w:val="397"/>
      </w:trPr>
      <w:tc>
        <w:tcPr>
          <w:tcW w:w="340" w:type="dxa"/>
        </w:tcPr>
        <w:p w14:paraId="2D354DB4" w14:textId="2E33F65F" w:rsidR="00C46A59" w:rsidRPr="00D55628" w:rsidRDefault="001A11B7" w:rsidP="00DE028D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1" relativeHeight="251703296" behindDoc="0" locked="0" layoutInCell="0" allowOverlap="1" wp14:anchorId="1A7F62D2" wp14:editId="58ACC76B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41" name="MSIPCM042742a0ac0fe79403cdb50c" descr="{&quot;HashCode&quot;:-1264680268,&quot;Height&quot;:842.0,&quot;Width&quot;:595.0,&quot;Placement&quot;:&quot;Footer&quot;,&quot;Index&quot;:&quot;OddAndEven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FD81EA" w14:textId="77D63C7F" w:rsidR="001A11B7" w:rsidRPr="001A11B7" w:rsidRDefault="001A11B7" w:rsidP="001A11B7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A11B7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A7F62D2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042742a0ac0fe79403cdb50c" o:spid="_x0000_s1026" type="#_x0000_t202" alt="{&quot;HashCode&quot;:-1264680268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" o:allowincell="f" filled="f" stroked="f" strokeweight=".5pt">
                    <v:textbox inset=",0,,0">
                      <w:txbxContent>
                        <w:p w14:paraId="07FD81EA" w14:textId="77D63C7F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C46A59" w:rsidRPr="00D55628">
            <w:fldChar w:fldCharType="begin"/>
          </w:r>
          <w:r w:rsidR="00C46A59" w:rsidRPr="00D55628">
            <w:instrText xml:space="preserve"> PAGE   \* MERGEFORMAT </w:instrText>
          </w:r>
          <w:r w:rsidR="00C46A59" w:rsidRPr="00D55628">
            <w:fldChar w:fldCharType="separate"/>
          </w:r>
          <w:r w:rsidR="00C46A59">
            <w:rPr>
              <w:noProof/>
            </w:rPr>
            <w:t>2</w:t>
          </w:r>
          <w:r w:rsidR="00C46A59" w:rsidRPr="00D55628">
            <w:fldChar w:fldCharType="end"/>
          </w:r>
        </w:p>
      </w:tc>
      <w:tc>
        <w:tcPr>
          <w:tcW w:w="9071" w:type="dxa"/>
        </w:tcPr>
        <w:p w14:paraId="70F2C14A" w14:textId="77777777" w:rsidR="00C46A59" w:rsidRPr="00D55628" w:rsidRDefault="00C46A59" w:rsidP="00DE028D">
          <w:pPr>
            <w:pStyle w:val="FooterEven"/>
          </w:pPr>
        </w:p>
      </w:tc>
    </w:tr>
  </w:tbl>
  <w:p w14:paraId="681B1229" w14:textId="77777777" w:rsidR="00C46A59" w:rsidRDefault="00C46A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C46A59" w14:paraId="664D3366" w14:textId="77777777" w:rsidTr="00F66894">
      <w:trPr>
        <w:trHeight w:val="397"/>
      </w:trPr>
      <w:tc>
        <w:tcPr>
          <w:tcW w:w="9071" w:type="dxa"/>
        </w:tcPr>
        <w:p w14:paraId="6BDDF3FD" w14:textId="0BA1A7F5" w:rsidR="00C46A59" w:rsidRPr="00CB1FB7" w:rsidRDefault="001A11B7" w:rsidP="00DE028D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1" relativeHeight="251701248" behindDoc="0" locked="0" layoutInCell="0" allowOverlap="1" wp14:anchorId="53B50751" wp14:editId="78DCDB88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37" name="MSIPCMabbd4bd2a034ee641460fee5" descr="{&quot;HashCode&quot;:-1264680268,&quot;Height&quot;:842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8888AD" w14:textId="6338AAF0" w:rsidR="001A11B7" w:rsidRPr="001A11B7" w:rsidRDefault="001A11B7" w:rsidP="001A11B7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A11B7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3B50751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abbd4bd2a034ee641460fee5" o:spid="_x0000_s1027" type="#_x0000_t202" alt="{&quot;HashCode&quot;:-1264680268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" o:allowincell="f" filled="f" stroked="f" strokeweight=".5pt">
                    <v:textbox inset=",0,,0">
                      <w:txbxContent>
                        <w:p w14:paraId="7A8888AD" w14:textId="6338AAF0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3CE6335C" w14:textId="77777777" w:rsidR="00C46A59" w:rsidRPr="00D55628" w:rsidRDefault="00C46A59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3AB9CE3C" w14:textId="77777777" w:rsidR="00C46A59" w:rsidRDefault="00C46A59" w:rsidP="00DE028D">
    <w:pPr>
      <w:pStyle w:val="Footer"/>
    </w:pPr>
  </w:p>
  <w:p w14:paraId="0529A925" w14:textId="77777777" w:rsidR="00C46A59" w:rsidRPr="00DE028D" w:rsidRDefault="00C46A59" w:rsidP="00DE0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52BA2" w14:textId="44736EF7" w:rsidR="00C46A59" w:rsidRDefault="001A11B7" w:rsidP="00BF3066">
    <w:pPr>
      <w:pStyle w:val="Footer"/>
      <w:spacing w:before="1600"/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0" allowOverlap="1" wp14:anchorId="1B74D898" wp14:editId="2387498B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0" name="MSIPCM0feb483a88cb07c5f6e696ee" descr="{&quot;HashCode&quot;:-1264680268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0E6B0A" w14:textId="735F0D0E" w:rsidR="001A11B7" w:rsidRPr="00944666" w:rsidRDefault="00944666" w:rsidP="001A11B7">
                          <w:pPr>
                            <w:jc w:val="center"/>
                            <w:rPr>
                              <w:rFonts w:cstheme="minorHAnsi"/>
                              <w:color w:val="000000"/>
                              <w:sz w:val="24"/>
                            </w:rPr>
                          </w:pPr>
                          <w:r w:rsidRPr="00944666">
                            <w:rPr>
                              <w:rFonts w:cstheme="minorHAns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74D898" id="_x0000_t202" coordsize="21600,21600" o:spt="202" path="m,l,21600r21600,l21600,xe">
              <v:stroke joinstyle="miter"/>
              <v:path gradientshapeok="t" o:connecttype="rect"/>
            </v:shapetype>
            <v:shape id="MSIPCM0feb483a88cb07c5f6e696ee" o:spid="_x0000_s1028" type="#_x0000_t202" alt="{&quot;HashCode&quot;:-1264680268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" o:allowincell="f" filled="f" stroked="f" strokeweight=".5pt">
              <v:textbox inset=",0,,0">
                <w:txbxContent>
                  <w:p w14:paraId="3B0E6B0A" w14:textId="735F0D0E" w:rsidR="001A11B7" w:rsidRPr="00944666" w:rsidRDefault="00944666" w:rsidP="001A11B7">
                    <w:pPr>
                      <w:jc w:val="center"/>
                      <w:rPr>
                        <w:rFonts w:cstheme="minorHAnsi"/>
                        <w:color w:val="000000"/>
                        <w:sz w:val="24"/>
                      </w:rPr>
                    </w:pPr>
                    <w:r w:rsidRPr="00944666">
                      <w:rPr>
                        <w:rFonts w:cstheme="minorHAns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46A59">
      <w:rPr>
        <w:noProof/>
      </w:rPr>
      <w:drawing>
        <wp:anchor distT="0" distB="0" distL="114300" distR="114300" simplePos="0" relativeHeight="251689984" behindDoc="1" locked="1" layoutInCell="1" allowOverlap="1" wp14:anchorId="58B32975" wp14:editId="6C4A65D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3762" cy="1083600"/>
          <wp:effectExtent l="0" t="0" r="0" b="0"/>
          <wp:wrapNone/>
          <wp:docPr id="31" name="Logo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A59">
      <w:rPr>
        <w:noProof/>
        <w:sz w:val="18"/>
      </w:rPr>
      <mc:AlternateContent>
        <mc:Choice Requires="wps">
          <w:drawing>
            <wp:anchor distT="0" distB="0" distL="114300" distR="114300" simplePos="0" relativeHeight="251688960" behindDoc="0" locked="1" layoutInCell="1" allowOverlap="1" wp14:anchorId="7D31B800" wp14:editId="776CE28A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28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4957FA" w14:textId="77777777" w:rsidR="00C46A59" w:rsidRPr="009F69FA" w:rsidRDefault="00C46A59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31B800" id="WebAddress" o:spid="_x0000_s1029" type="#_x0000_t202" style="position:absolute;margin-left:0;margin-top:0;width:303pt;height:56.7pt;z-index:251688960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" filled="f" stroked="f" strokeweight=".5pt">
              <v:textbox inset="15mm">
                <w:txbxContent>
                  <w:p w14:paraId="004957FA" w14:textId="77777777" w:rsidR="00C46A59" w:rsidRPr="009F69FA" w:rsidRDefault="00C46A59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46A59">
      <w:rPr>
        <w:noProof/>
        <w:sz w:val="18"/>
      </w:rPr>
      <w:drawing>
        <wp:anchor distT="0" distB="0" distL="114300" distR="114300" simplePos="0" relativeHeight="251687936" behindDoc="1" locked="1" layoutInCell="1" allowOverlap="1" wp14:anchorId="273BC2CB" wp14:editId="3AACA68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32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DE028D" w14:paraId="58C38C03" w14:textId="77777777" w:rsidTr="00F66894">
      <w:trPr>
        <w:trHeight w:val="397"/>
      </w:trPr>
      <w:tc>
        <w:tcPr>
          <w:tcW w:w="340" w:type="dxa"/>
        </w:tcPr>
        <w:p w14:paraId="7555C119" w14:textId="0338343A" w:rsidR="00DE028D" w:rsidRPr="00D55628" w:rsidRDefault="001A11B7" w:rsidP="00DE028D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6368" behindDoc="0" locked="0" layoutInCell="0" allowOverlap="1" wp14:anchorId="1E383EF5" wp14:editId="523A4F68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10229453</wp:posOffset>
                    </wp:positionV>
                    <wp:extent cx="7560945" cy="273050"/>
                    <wp:effectExtent l="0" t="0" r="0" b="12700"/>
                    <wp:wrapNone/>
                    <wp:docPr id="44" name="MSIPCM3fc446f0a0004c7e299ba9af" descr="{&quot;HashCode&quot;:-1264680268,&quot;Height&quot;:842.0,&quot;Width&quot;:595.0,&quot;Placement&quot;:&quot;Footer&quot;,&quot;Index&quot;:&quot;OddAndEven&quot;,&quot;Section&quot;:2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A264AE" w14:textId="73710367" w:rsidR="001A11B7" w:rsidRPr="001A11B7" w:rsidRDefault="001A11B7" w:rsidP="001A11B7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A11B7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E383EF5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3fc446f0a0004c7e299ba9af" o:spid="_x0000_s1030" type="#_x0000_t202" alt="{&quot;HashCode&quot;:-1264680268,&quot;Height&quot;:842.0,&quot;Width&quot;:595.0,&quot;Placement&quot;:&quot;Footer&quot;,&quot;Index&quot;:&quot;OddAndEven&quot;,&quot;Section&quot;:2,&quot;Top&quot;:0.0,&quot;Left&quot;:0.0}" style="position:absolute;margin-left:0;margin-top:805.45pt;width:595.35pt;height:21.5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" o:allowincell="f" filled="f" stroked="f" strokeweight=".5pt">
                    <v:textbox inset=",0,,0">
                      <w:txbxContent>
                        <w:p w14:paraId="1EA264AE" w14:textId="73710367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DE028D" w:rsidRPr="00D55628">
            <w:fldChar w:fldCharType="begin"/>
          </w:r>
          <w:r w:rsidR="00DE028D" w:rsidRPr="00D55628">
            <w:instrText xml:space="preserve"> PAGE   \* MERGEFORMAT </w:instrText>
          </w:r>
          <w:r w:rsidR="00DE028D" w:rsidRPr="00D55628">
            <w:fldChar w:fldCharType="separate"/>
          </w:r>
          <w:r w:rsidR="009C5CCF">
            <w:rPr>
              <w:noProof/>
            </w:rPr>
            <w:t>2</w:t>
          </w:r>
          <w:r w:rsidR="00DE028D" w:rsidRPr="00D55628">
            <w:fldChar w:fldCharType="end"/>
          </w:r>
        </w:p>
      </w:tc>
      <w:tc>
        <w:tcPr>
          <w:tcW w:w="9071" w:type="dxa"/>
        </w:tcPr>
        <w:p w14:paraId="75DDCB0C" w14:textId="77777777" w:rsidR="00DE028D" w:rsidRPr="00D55628" w:rsidRDefault="00DE028D" w:rsidP="00DE028D">
          <w:pPr>
            <w:pStyle w:val="FooterEven"/>
          </w:pPr>
        </w:p>
      </w:tc>
    </w:tr>
  </w:tbl>
  <w:p w14:paraId="60DF2448" w14:textId="77777777" w:rsidR="00DE028D" w:rsidRDefault="00DE028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DE028D" w14:paraId="49CB31FF" w14:textId="77777777" w:rsidTr="00F66894">
      <w:trPr>
        <w:trHeight w:val="397"/>
      </w:trPr>
      <w:tc>
        <w:tcPr>
          <w:tcW w:w="9071" w:type="dxa"/>
        </w:tcPr>
        <w:p w14:paraId="20C7C086" w14:textId="67E1D879" w:rsidR="00DE028D" w:rsidRPr="00CB1FB7" w:rsidRDefault="001A11B7" w:rsidP="00DE028D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704320" behindDoc="0" locked="0" layoutInCell="0" allowOverlap="1" wp14:anchorId="5E3A925E" wp14:editId="4CF0F200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10229453</wp:posOffset>
                    </wp:positionV>
                    <wp:extent cx="7560945" cy="273050"/>
                    <wp:effectExtent l="0" t="0" r="0" b="12700"/>
                    <wp:wrapNone/>
                    <wp:docPr id="42" name="MSIPCM61cc4f83b660d0336373f65b" descr="{&quot;HashCode&quot;:-1264680268,&quot;Height&quot;:842.0,&quot;Width&quot;:595.0,&quot;Placement&quot;:&quot;Footer&quot;,&quot;Index&quot;:&quot;Primary&quot;,&quot;Section&quot;:2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8CB151" w14:textId="0D7D4805" w:rsidR="001A11B7" w:rsidRPr="001A11B7" w:rsidRDefault="001A11B7" w:rsidP="001A11B7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A11B7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E3A925E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61cc4f83b660d0336373f65b" o:spid="_x0000_s1031" type="#_x0000_t202" alt="{&quot;HashCode&quot;:-1264680268,&quot;Height&quot;:842.0,&quot;Width&quot;:595.0,&quot;Placement&quot;:&quot;Footer&quot;,&quot;Index&quot;:&quot;Primary&quot;,&quot;Section&quot;:2,&quot;Top&quot;:0.0,&quot;Left&quot;:0.0}" style="position:absolute;left:0;text-align:left;margin-left:0;margin-top:805.45pt;width:595.35pt;height:21.5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" o:allowincell="f" filled="f" stroked="f" strokeweight=".5pt">
                    <v:textbox inset=",0,,0">
                      <w:txbxContent>
                        <w:p w14:paraId="1A8CB151" w14:textId="0D7D4805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2A318BC1" w14:textId="77777777" w:rsidR="00DE028D" w:rsidRPr="00D55628" w:rsidRDefault="00DE028D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9D7820"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1349D709" w14:textId="77777777" w:rsidR="00DE028D" w:rsidRDefault="00DE028D" w:rsidP="00DE028D">
    <w:pPr>
      <w:pStyle w:val="Footer"/>
    </w:pPr>
  </w:p>
  <w:p w14:paraId="12CB2E1E" w14:textId="77777777" w:rsidR="00DE028D" w:rsidRPr="00DE028D" w:rsidRDefault="00DE028D" w:rsidP="00DE028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51CFF" w14:textId="32670F73" w:rsidR="00E962AA" w:rsidRDefault="001A11B7" w:rsidP="00BF3066">
    <w:pPr>
      <w:pStyle w:val="Footer"/>
      <w:spacing w:before="1600"/>
    </w:pPr>
    <w:r>
      <w:rPr>
        <w:noProof/>
      </w:rPr>
      <mc:AlternateContent>
        <mc:Choice Requires="wps">
          <w:drawing>
            <wp:anchor distT="0" distB="0" distL="114300" distR="114300" simplePos="1" relativeHeight="251705344" behindDoc="0" locked="0" layoutInCell="0" allowOverlap="1" wp14:anchorId="36C87908" wp14:editId="12EA108A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3" name="MSIPCM2ed6417a972e95cd930f6382" descr="{&quot;HashCode&quot;:-1264680268,&quot;Height&quot;:842.0,&quot;Width&quot;:595.0,&quot;Placement&quot;:&quot;Foot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0C2C82" w14:textId="67F54CA4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C87908" id="_x0000_t202" coordsize="21600,21600" o:spt="202" path="m,l,21600r21600,l21600,xe">
              <v:stroke joinstyle="miter"/>
              <v:path gradientshapeok="t" o:connecttype="rect"/>
            </v:shapetype>
            <v:shape id="MSIPCM2ed6417a972e95cd930f6382" o:spid="_x0000_s1032" type="#_x0000_t202" alt="{&quot;HashCode&quot;:-1264680268,&quot;Height&quot;:842.0,&quot;Width&quot;:595.0,&quot;Placement&quot;:&quot;Footer&quot;,&quot;Index&quot;:&quot;FirstPage&quot;,&quot;Section&quot;:2,&quot;Top&quot;:0.0,&quot;Left&quot;:0.0}" style="position:absolute;margin-left:0;margin-top:805.45pt;width:595.35pt;height:21.5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" o:allowincell="f" filled="f" stroked="f" strokeweight=".5pt">
              <v:textbox inset=",0,,0">
                <w:txbxContent>
                  <w:p w14:paraId="670C2C82" w14:textId="67F54CA4" w:rsidR="001A11B7" w:rsidRPr="001A11B7" w:rsidRDefault="001A11B7" w:rsidP="001A11B7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1A11B7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44F8">
      <w:rPr>
        <w:noProof/>
      </w:rPr>
      <w:drawing>
        <wp:anchor distT="0" distB="0" distL="114300" distR="114300" simplePos="0" relativeHeight="251680768" behindDoc="1" locked="1" layoutInCell="1" allowOverlap="1" wp14:anchorId="41AB7012" wp14:editId="68F72E97">
          <wp:simplePos x="0" y="0"/>
          <wp:positionH relativeFrom="page">
            <wp:posOffset>-36195</wp:posOffset>
          </wp:positionH>
          <wp:positionV relativeFrom="page">
            <wp:align>bottom</wp:align>
          </wp:positionV>
          <wp:extent cx="2008800" cy="950400"/>
          <wp:effectExtent l="0" t="0" r="0" b="2540"/>
          <wp:wrapNone/>
          <wp:docPr id="124" name="SolarVicLog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SolVic-GradientColour_MS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8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>
      <w:rPr>
        <w:noProof/>
      </w:rPr>
      <w:drawing>
        <wp:anchor distT="0" distB="0" distL="114300" distR="114300" simplePos="0" relativeHeight="251668480" behindDoc="1" locked="1" layoutInCell="1" allowOverlap="1" wp14:anchorId="6DC33EB4" wp14:editId="7649762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8753" cy="1085850"/>
          <wp:effectExtent l="0" t="0" r="0" b="0"/>
          <wp:wrapNone/>
          <wp:docPr id="25" name="LogoMon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>
      <w:rPr>
        <w:noProof/>
        <w:sz w:val="18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7B468C42" wp14:editId="5C7FB4F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1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BF2ADE" w14:textId="77777777" w:rsidR="00E962AA" w:rsidRPr="009F69FA" w:rsidRDefault="00E962AA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468C42" id="_x0000_s1033" type="#_x0000_t202" style="position:absolute;margin-left:0;margin-top:0;width:303pt;height:56.7pt;z-index:251666432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" filled="f" stroked="f" strokeweight=".5pt">
              <v:textbox inset="15mm">
                <w:txbxContent>
                  <w:p w14:paraId="38BF2ADE" w14:textId="77777777" w:rsidR="00E962AA" w:rsidRPr="009F69FA" w:rsidRDefault="00E962AA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962AA">
      <w:rPr>
        <w:noProof/>
        <w:sz w:val="18"/>
      </w:rPr>
      <w:drawing>
        <wp:anchor distT="0" distB="0" distL="114300" distR="114300" simplePos="0" relativeHeight="251662336" behindDoc="1" locked="1" layoutInCell="1" allowOverlap="1" wp14:anchorId="2A4D49DC" wp14:editId="72173B4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799" cy="1083600"/>
          <wp:effectExtent l="0" t="0" r="0" b="0"/>
          <wp:wrapNone/>
          <wp:docPr id="53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799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3FA13" w14:textId="77777777" w:rsidR="00C374ED" w:rsidRPr="008F5280" w:rsidRDefault="00C374ED" w:rsidP="008F5280">
      <w:pPr>
        <w:pStyle w:val="FootnoteSeparator"/>
      </w:pPr>
    </w:p>
    <w:p w14:paraId="786DA781" w14:textId="77777777" w:rsidR="00C374ED" w:rsidRDefault="00C374ED"/>
  </w:footnote>
  <w:footnote w:type="continuationSeparator" w:id="0">
    <w:p w14:paraId="5E36D944" w14:textId="77777777" w:rsidR="00C374ED" w:rsidRDefault="00C374ED" w:rsidP="008F5280">
      <w:pPr>
        <w:pStyle w:val="FootnoteSeparator"/>
      </w:pPr>
    </w:p>
    <w:p w14:paraId="7939EB27" w14:textId="77777777" w:rsidR="00C374ED" w:rsidRDefault="00C374ED"/>
    <w:p w14:paraId="3DFF351F" w14:textId="77777777" w:rsidR="00C374ED" w:rsidRDefault="00C374ED"/>
  </w:footnote>
  <w:footnote w:type="continuationNotice" w:id="1">
    <w:p w14:paraId="2DBBA09E" w14:textId="77777777" w:rsidR="00C374ED" w:rsidRDefault="00C374ED" w:rsidP="00D55628"/>
    <w:p w14:paraId="120D8C45" w14:textId="77777777" w:rsidR="00C374ED" w:rsidRDefault="00C374ED"/>
    <w:p w14:paraId="2CCAE665" w14:textId="77777777" w:rsidR="00C374ED" w:rsidRDefault="00C374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C46A59" w:rsidRPr="00F579ED" w14:paraId="3B2A0C55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635125F5" w14:textId="212247D5" w:rsidR="00C46A59" w:rsidRPr="00F579ED" w:rsidRDefault="00C46A59" w:rsidP="00DE028D">
          <w:pPr>
            <w:pStyle w:val="Header"/>
          </w:pPr>
          <w:r>
            <w:rPr>
              <w:noProof/>
              <w:lang w:val="en-US"/>
            </w:rPr>
            <w:fldChar w:fldCharType="begin"/>
          </w:r>
          <w:r>
            <w:rPr>
              <w:noProof/>
              <w:lang w:val="en-US"/>
            </w:rPr>
            <w:instrText xml:space="preserve"> STYLEREF  Title  \* MERGEFORMAT </w:instrText>
          </w:r>
          <w:r>
            <w:rPr>
              <w:noProof/>
              <w:lang w:val="en-US"/>
            </w:rPr>
            <w:fldChar w:fldCharType="separate"/>
          </w:r>
          <w:r w:rsidR="00765C0B">
            <w:rPr>
              <w:noProof/>
              <w:lang w:val="en-US"/>
            </w:rPr>
            <w:t>About</w:t>
          </w:r>
          <w:r w:rsidR="00765C0B" w:rsidRPr="00765C0B">
            <w:rPr>
              <w:noProof/>
            </w:rPr>
            <w:t xml:space="preserve"> DELWP</w:t>
          </w:r>
          <w:r>
            <w:rPr>
              <w:noProof/>
            </w:rPr>
            <w:fldChar w:fldCharType="end"/>
          </w:r>
        </w:p>
      </w:tc>
    </w:tr>
  </w:tbl>
  <w:p w14:paraId="5727FB09" w14:textId="77777777" w:rsidR="00C46A59" w:rsidRDefault="00C46A59" w:rsidP="00DE0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1" layoutInCell="1" allowOverlap="1" wp14:anchorId="7892CB89" wp14:editId="329743D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783DCE" id="Rectangle 18" o:spid="_x0000_s1026" style="position:absolute;margin-left:-29.95pt;margin-top:0;width:21.25pt;height:96.4pt;z-index:2516992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cdjA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7011D5A2" wp14:editId="773D9BD6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4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895705" id="TriangleRight" o:spid="_x0000_s1026" style="position:absolute;margin-left:56.7pt;margin-top:22.7pt;width:68.05pt;height:70.8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119067D7" wp14:editId="6BEC69C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5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90601D" id="TriangleLeft" o:spid="_x0000_s1026" style="position:absolute;margin-left:22.7pt;margin-top:22.7pt;width:68.05pt;height:70.8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CB/x9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67A242B1" wp14:editId="56E56D05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16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4C2D54" id="Rectangle" o:spid="_x0000_s1026" style="position:absolute;margin-left:22.7pt;margin-top:22.7pt;width:1148.05pt;height:70.8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I0y85f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33D66029" w14:textId="77777777" w:rsidR="00C46A59" w:rsidRPr="00DE028D" w:rsidRDefault="00C46A59" w:rsidP="00DE0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C46A59" w:rsidRPr="00975ED3" w14:paraId="2D56E0E0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5B537FB3" w14:textId="68A6E023" w:rsidR="00C46A59" w:rsidRPr="00975ED3" w:rsidRDefault="00C46A59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765C0B">
            <w:rPr>
              <w:noProof/>
            </w:rPr>
            <w:t>About DELWP</w:t>
          </w:r>
          <w:r>
            <w:rPr>
              <w:noProof/>
            </w:rPr>
            <w:fldChar w:fldCharType="end"/>
          </w:r>
        </w:p>
      </w:tc>
    </w:tr>
  </w:tbl>
  <w:p w14:paraId="78FDCBF6" w14:textId="77777777" w:rsidR="00C46A59" w:rsidRDefault="00C46A59" w:rsidP="00DE0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1" layoutInCell="1" allowOverlap="1" wp14:anchorId="3A944829" wp14:editId="65A1239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140E40" id="Rectangle 17" o:spid="_x0000_s1026" style="position:absolute;margin-left:-29.95pt;margin-top:0;width:21.25pt;height:96.4pt;z-index:2517002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ZwjQ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Ds55nC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71DF1166" wp14:editId="15AB6314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9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1A1C26" id="TriangleRight" o:spid="_x0000_s1026" style="position:absolute;margin-left:56.7pt;margin-top:22.7pt;width:68.05pt;height:70.8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MfmT+s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6B04B4D4" wp14:editId="2E9A1C8E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0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3BEF63" id="TriangleLeft" o:spid="_x0000_s1026" style="position:absolute;margin-left:22.7pt;margin-top:22.7pt;width:68.05pt;height:70.8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C+PlHD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69465105" wp14:editId="499F1A10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1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F6D987" id="Rectangle" o:spid="_x0000_s1026" style="position:absolute;margin-left:22.7pt;margin-top:22.7pt;width:1148.05pt;height:70.8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OZXxfT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3B868D5C" w14:textId="77777777" w:rsidR="00C46A59" w:rsidRPr="00DE028D" w:rsidRDefault="00C46A59" w:rsidP="00DE02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B676B" w14:textId="77777777" w:rsidR="00C46A59" w:rsidRPr="00E97294" w:rsidRDefault="00C46A59" w:rsidP="00E972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1" layoutInCell="1" allowOverlap="1" wp14:anchorId="77B7AB34" wp14:editId="5C2FF07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469433" id="Rectangle 22" o:spid="_x0000_s1026" style="position:absolute;margin-left:-29.95pt;margin-top:0;width:21.25pt;height:96.4pt;z-index:2516981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PTgY86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1008" behindDoc="1" locked="0" layoutInCell="1" allowOverlap="1" wp14:anchorId="3628C166" wp14:editId="54903A6C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29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1" locked="0" layoutInCell="1" allowOverlap="1" wp14:anchorId="3C1E2F4E" wp14:editId="6D0996A7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30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23E58446" wp14:editId="371031CB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3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F58207" id="TriangleRight" o:spid="_x0000_s1026" style="position:absolute;margin-left:56.7pt;margin-top:22.7pt;width:68.05pt;height:70.8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r+0QIAAN4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035313B7" wp14:editId="2527F43A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24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9A51F6" id="TriangleBottom" o:spid="_x0000_s1026" style="position:absolute;margin-left:56.7pt;margin-top:93.55pt;width:68.05pt;height:70.85pt;z-index:-2516336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" path="m,l669,1415,1339,,,xe" fillcolor="#e9eeae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08D11703" wp14:editId="586C929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6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0251F3" id="TriangleLeft" o:spid="_x0000_s1026" style="position:absolute;margin-left:22.7pt;margin-top:22.7pt;width:68.05pt;height:70.8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583FEBFD" wp14:editId="274D39E7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7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AF8FEE" id="Rectangle" o:spid="_x0000_s1026" style="position:absolute;margin-left:22.7pt;margin-top:22.7pt;width:1148.05pt;height:70.8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MreCZ3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DE028D" w:rsidRPr="00975ED3" w14:paraId="660A9B48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4ACE43C4" w14:textId="34EC2E71" w:rsidR="00DE028D" w:rsidRPr="00975ED3" w:rsidRDefault="0022247C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EF6032">
            <w:rPr>
              <w:noProof/>
            </w:rPr>
            <w:t>Introduction to the Good Governance Fact Sheets</w:t>
          </w:r>
          <w:r>
            <w:rPr>
              <w:noProof/>
            </w:rPr>
            <w:fldChar w:fldCharType="end"/>
          </w:r>
        </w:p>
      </w:tc>
    </w:tr>
  </w:tbl>
  <w:p w14:paraId="3FF3F445" w14:textId="77777777" w:rsidR="00DE028D" w:rsidRDefault="00DE028D" w:rsidP="00DE028D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C7E9A5D" wp14:editId="6FF4902A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6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B5EBC5" id="TriangleRight" o:spid="_x0000_s1026" style="position:absolute;margin-left:56.7pt;margin-top:22.7pt;width:68.05pt;height:70.8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1nvWhc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44B85CF" wp14:editId="30591511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8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F16089" id="TriangleLeft" o:spid="_x0000_s1026" style="position:absolute;margin-left:22.7pt;margin-top:22.7pt;width:68.05pt;height:70.8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Ajem1C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489EFDC" wp14:editId="1AC3BE17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59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38AC46" id="Rectangle" o:spid="_x0000_s1026" style="position:absolute;margin-left:22.7pt;margin-top:22.7pt;width:552.75pt;height:70.8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BV1QQfsBAADdAwAADgAAAAAAAAAAAAAA&#10;AAAuAgAAZHJzL2Uyb0RvYy54bWxQSwECLQAUAAYACAAAACEANmlxLt8AAAAKAQAADwAAAAAAAAAA&#10;AAAAAABVBAAAZHJzL2Rvd25yZXYueG1sUEsFBgAAAAAEAAQA8wAAAGEFAAAAAA==&#10;" fillcolor="#00b2a9 [3204]" stroked="f">
              <w10:wrap anchorx="page" anchory="page"/>
            </v:rect>
          </w:pict>
        </mc:Fallback>
      </mc:AlternateContent>
    </w:r>
  </w:p>
  <w:p w14:paraId="0CEED01D" w14:textId="77777777" w:rsidR="00E962AA" w:rsidRPr="00DE028D" w:rsidRDefault="00E962AA" w:rsidP="00DE028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DE028D" w:rsidRPr="00975ED3" w14:paraId="35509728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20068608" w14:textId="58057762" w:rsidR="00DE028D" w:rsidRPr="00975ED3" w:rsidRDefault="0022247C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ED6047">
            <w:rPr>
              <w:noProof/>
            </w:rPr>
            <w:t>Guidelines, model policies and templates</w:t>
          </w:r>
          <w:r>
            <w:rPr>
              <w:noProof/>
            </w:rPr>
            <w:fldChar w:fldCharType="end"/>
          </w:r>
        </w:p>
      </w:tc>
    </w:tr>
  </w:tbl>
  <w:p w14:paraId="6FC3A07C" w14:textId="77777777" w:rsidR="00DE028D" w:rsidRDefault="00DE028D" w:rsidP="00DE028D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26032CC" wp14:editId="1F89B007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7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8F0ABF" id="TriangleRight" o:spid="_x0000_s1026" style="position:absolute;margin-left:56.7pt;margin-top:22.7pt;width:68.05pt;height:70.8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/4ugvc8CAADd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0032AFF3" wp14:editId="3394A19E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1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D85041" id="TriangleLeft" o:spid="_x0000_s1026" style="position:absolute;margin-left:22.7pt;margin-top:22.7pt;width:68.05pt;height:70.8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BDYkKT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80907E9" wp14:editId="3D8151E2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12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7AEF13" id="Rectangle" o:spid="_x0000_s1026" style="position:absolute;margin-left:22.7pt;margin-top:22.7pt;width:552.75pt;height:70.8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" fillcolor="#00b2a9 [3204]" stroked="f">
              <w10:wrap anchorx="page" anchory="page"/>
            </v:rect>
          </w:pict>
        </mc:Fallback>
      </mc:AlternateContent>
    </w:r>
  </w:p>
  <w:p w14:paraId="3EF0B5C6" w14:textId="77777777" w:rsidR="00DE028D" w:rsidRPr="00DE028D" w:rsidRDefault="00DE028D" w:rsidP="00DE028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0ED8C" w14:textId="77777777" w:rsidR="00E962AA" w:rsidRPr="00E97294" w:rsidRDefault="00F90121" w:rsidP="00E97294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252F1595" wp14:editId="1A5BBDBD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6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F90">
      <w:rPr>
        <w:noProof/>
      </w:rPr>
      <w:drawing>
        <wp:anchor distT="0" distB="0" distL="114300" distR="114300" simplePos="0" relativeHeight="251642877" behindDoc="1" locked="0" layoutInCell="1" allowOverlap="1" wp14:anchorId="4C8AAF83" wp14:editId="7F7C02BD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5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381F7CF" wp14:editId="3C0C9073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E6B2AB" id="TriangleRight" o:spid="_x0000_s1026" style="position:absolute;margin-left:56.7pt;margin-top:22.7pt;width:68.05pt;height:70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nBkzwIAAN4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a+JwZM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41852" behindDoc="1" locked="0" layoutInCell="1" allowOverlap="1" wp14:anchorId="490E53DC" wp14:editId="45B3EEB8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11F850" id="TriangleBottom" o:spid="_x0000_s1026" style="position:absolute;margin-left:56.7pt;margin-top:93.55pt;width:68.05pt;height:70.85pt;z-index:-2516746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" path="m,l669,1415,1339,,,xe" fillcolor="#e9eeae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22D9F3D8" wp14:editId="1E6C67A2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A53C7D" id="TriangleLeft" o:spid="_x0000_s1026" style="position:absolute;margin-left:22.7pt;margin-top:22.7pt;width:68.05pt;height:70.8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72h+Q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3FD0743D" wp14:editId="3B081F74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55B312" id="Rectangle" o:spid="_x0000_s1026" style="position:absolute;margin-left:22.7pt;margin-top:22.7pt;width:552.75pt;height:70.8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3aUxrfsBAADdAwAADgAAAAAAAAAAAAAA&#10;AAAuAgAAZHJzL2Uyb0RvYy54bWxQSwECLQAUAAYACAAAACEANmlxLt8AAAAKAQAADwAAAAAAAAAA&#10;AAAAAABVBAAAZHJzL2Rvd25yZXYueG1sUEsFBgAAAAAEAAQA8wAAAGEFAAAAAA==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695F"/>
    <w:multiLevelType w:val="hybridMultilevel"/>
    <w:tmpl w:val="5A061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5640"/>
    <w:multiLevelType w:val="hybridMultilevel"/>
    <w:tmpl w:val="1982F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B37FE"/>
    <w:multiLevelType w:val="multilevel"/>
    <w:tmpl w:val="A2EE2272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" w15:restartNumberingAfterBreak="0">
    <w:nsid w:val="072F5466"/>
    <w:multiLevelType w:val="hybridMultilevel"/>
    <w:tmpl w:val="406A7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CDDC29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5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6" w15:restartNumberingAfterBreak="0">
    <w:nsid w:val="1171541D"/>
    <w:multiLevelType w:val="hybridMultilevel"/>
    <w:tmpl w:val="5422E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8" w15:restartNumberingAfterBreak="0">
    <w:nsid w:val="1E665E4B"/>
    <w:multiLevelType w:val="hybridMultilevel"/>
    <w:tmpl w:val="44F847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F39BD"/>
    <w:multiLevelType w:val="hybridMultilevel"/>
    <w:tmpl w:val="8990E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1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5766C"/>
    <w:multiLevelType w:val="hybridMultilevel"/>
    <w:tmpl w:val="DA7A0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45EC4"/>
    <w:multiLevelType w:val="multilevel"/>
    <w:tmpl w:val="4A96AB64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363534" w:themeColor="text1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4D811118"/>
    <w:multiLevelType w:val="hybridMultilevel"/>
    <w:tmpl w:val="FCF60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0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550376F"/>
    <w:multiLevelType w:val="hybridMultilevel"/>
    <w:tmpl w:val="9EBAD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93188"/>
    <w:multiLevelType w:val="hybridMultilevel"/>
    <w:tmpl w:val="EAD48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C4E43"/>
    <w:multiLevelType w:val="hybridMultilevel"/>
    <w:tmpl w:val="4FF60FDE"/>
    <w:lvl w:ilvl="0" w:tplc="6CAC70E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17F8A"/>
    <w:multiLevelType w:val="hybridMultilevel"/>
    <w:tmpl w:val="5A6C3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6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7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CDDC29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29" w15:restartNumberingAfterBreak="0">
    <w:nsid w:val="7480292B"/>
    <w:multiLevelType w:val="hybridMultilevel"/>
    <w:tmpl w:val="FF6EC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4"/>
  </w:num>
  <w:num w:numId="2">
    <w:abstractNumId w:val="27"/>
  </w:num>
  <w:num w:numId="3">
    <w:abstractNumId w:val="25"/>
  </w:num>
  <w:num w:numId="4">
    <w:abstractNumId w:val="30"/>
  </w:num>
  <w:num w:numId="5">
    <w:abstractNumId w:val="11"/>
  </w:num>
  <w:num w:numId="6">
    <w:abstractNumId w:val="5"/>
  </w:num>
  <w:num w:numId="7">
    <w:abstractNumId w:val="4"/>
  </w:num>
  <w:num w:numId="8">
    <w:abstractNumId w:val="2"/>
  </w:num>
  <w:num w:numId="9">
    <w:abstractNumId w:val="28"/>
  </w:num>
  <w:num w:numId="10">
    <w:abstractNumId w:val="7"/>
  </w:num>
  <w:num w:numId="11">
    <w:abstractNumId w:val="12"/>
  </w:num>
  <w:num w:numId="12">
    <w:abstractNumId w:val="10"/>
  </w:num>
  <w:num w:numId="13">
    <w:abstractNumId w:val="15"/>
  </w:num>
  <w:num w:numId="14">
    <w:abstractNumId w:val="17"/>
  </w:num>
  <w:num w:numId="15">
    <w:abstractNumId w:val="23"/>
  </w:num>
  <w:num w:numId="16">
    <w:abstractNumId w:val="22"/>
  </w:num>
  <w:num w:numId="17">
    <w:abstractNumId w:val="18"/>
  </w:num>
  <w:num w:numId="18">
    <w:abstractNumId w:val="0"/>
  </w:num>
  <w:num w:numId="19">
    <w:abstractNumId w:val="24"/>
  </w:num>
  <w:num w:numId="20">
    <w:abstractNumId w:val="3"/>
  </w:num>
  <w:num w:numId="21">
    <w:abstractNumId w:val="29"/>
  </w:num>
  <w:num w:numId="22">
    <w:abstractNumId w:val="9"/>
  </w:num>
  <w:num w:numId="23">
    <w:abstractNumId w:val="1"/>
  </w:num>
  <w:num w:numId="24">
    <w:abstractNumId w:val="16"/>
  </w:num>
  <w:num w:numId="25">
    <w:abstractNumId w:val="8"/>
  </w:num>
  <w:num w:numId="26">
    <w:abstractNumId w:val="6"/>
  </w:num>
  <w:num w:numId="27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hdrShapeDefaults>
    <o:shapedefaults v:ext="edit" spidmax="4097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Environment"/>
    <w:docVar w:name="TOC" w:val="True"/>
    <w:docVar w:name="TOCNew" w:val="True"/>
    <w:docVar w:name="Version" w:val="3"/>
    <w:docVar w:name="WebAddress" w:val="False"/>
  </w:docVars>
  <w:rsids>
    <w:rsidRoot w:val="007D2663"/>
    <w:rsid w:val="0000017F"/>
    <w:rsid w:val="00000279"/>
    <w:rsid w:val="000004BD"/>
    <w:rsid w:val="00000B7A"/>
    <w:rsid w:val="00000C89"/>
    <w:rsid w:val="00000FEB"/>
    <w:rsid w:val="000012BE"/>
    <w:rsid w:val="00001BD3"/>
    <w:rsid w:val="00001E86"/>
    <w:rsid w:val="00001F76"/>
    <w:rsid w:val="000024EB"/>
    <w:rsid w:val="0000279C"/>
    <w:rsid w:val="000028B4"/>
    <w:rsid w:val="00002DE1"/>
    <w:rsid w:val="000034A1"/>
    <w:rsid w:val="00003960"/>
    <w:rsid w:val="00003D9A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67A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0708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0A"/>
    <w:rsid w:val="00035139"/>
    <w:rsid w:val="00035163"/>
    <w:rsid w:val="000351EF"/>
    <w:rsid w:val="00035B4E"/>
    <w:rsid w:val="00035E63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0B6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4E2"/>
    <w:rsid w:val="00053B97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3E8"/>
    <w:rsid w:val="00061573"/>
    <w:rsid w:val="000617D7"/>
    <w:rsid w:val="000620DA"/>
    <w:rsid w:val="000623CA"/>
    <w:rsid w:val="000626EE"/>
    <w:rsid w:val="00062985"/>
    <w:rsid w:val="00063E71"/>
    <w:rsid w:val="000640A9"/>
    <w:rsid w:val="0006422E"/>
    <w:rsid w:val="00064489"/>
    <w:rsid w:val="00064830"/>
    <w:rsid w:val="00065263"/>
    <w:rsid w:val="00065584"/>
    <w:rsid w:val="000655FD"/>
    <w:rsid w:val="00065A52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72C"/>
    <w:rsid w:val="00076B41"/>
    <w:rsid w:val="0008006E"/>
    <w:rsid w:val="000802A9"/>
    <w:rsid w:val="0008060A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4DB"/>
    <w:rsid w:val="00085689"/>
    <w:rsid w:val="0008568F"/>
    <w:rsid w:val="0008745F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CBD"/>
    <w:rsid w:val="000C4E6D"/>
    <w:rsid w:val="000C55BE"/>
    <w:rsid w:val="000C57F2"/>
    <w:rsid w:val="000C59E2"/>
    <w:rsid w:val="000C6160"/>
    <w:rsid w:val="000C6231"/>
    <w:rsid w:val="000C707C"/>
    <w:rsid w:val="000C7611"/>
    <w:rsid w:val="000D050A"/>
    <w:rsid w:val="000D0526"/>
    <w:rsid w:val="000D05E1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D5E"/>
    <w:rsid w:val="000E5F4E"/>
    <w:rsid w:val="000E6684"/>
    <w:rsid w:val="000E6777"/>
    <w:rsid w:val="000E7410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29C1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4F8"/>
    <w:rsid w:val="001049FE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520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358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4BE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8CD"/>
    <w:rsid w:val="00166B17"/>
    <w:rsid w:val="00166FEF"/>
    <w:rsid w:val="00167413"/>
    <w:rsid w:val="001676F4"/>
    <w:rsid w:val="00167865"/>
    <w:rsid w:val="00167CC5"/>
    <w:rsid w:val="00170713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57F"/>
    <w:rsid w:val="00181625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6CB"/>
    <w:rsid w:val="0019095F"/>
    <w:rsid w:val="001911C7"/>
    <w:rsid w:val="001911F6"/>
    <w:rsid w:val="0019138F"/>
    <w:rsid w:val="00191688"/>
    <w:rsid w:val="0019194F"/>
    <w:rsid w:val="00191BAD"/>
    <w:rsid w:val="00191D9C"/>
    <w:rsid w:val="00191F0E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1B7"/>
    <w:rsid w:val="001A13E9"/>
    <w:rsid w:val="001A150E"/>
    <w:rsid w:val="001A18D2"/>
    <w:rsid w:val="001A245B"/>
    <w:rsid w:val="001A25AC"/>
    <w:rsid w:val="001A2881"/>
    <w:rsid w:val="001A37A6"/>
    <w:rsid w:val="001A4197"/>
    <w:rsid w:val="001A45A0"/>
    <w:rsid w:val="001A4BB8"/>
    <w:rsid w:val="001A50A5"/>
    <w:rsid w:val="001A548E"/>
    <w:rsid w:val="001A55E2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664"/>
    <w:rsid w:val="001C58FF"/>
    <w:rsid w:val="001C591F"/>
    <w:rsid w:val="001C63D2"/>
    <w:rsid w:val="001C6526"/>
    <w:rsid w:val="001C6952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3FA2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AFC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47C"/>
    <w:rsid w:val="0022253A"/>
    <w:rsid w:val="00222ACC"/>
    <w:rsid w:val="00222D23"/>
    <w:rsid w:val="0022333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4D15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972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63CF"/>
    <w:rsid w:val="002470EE"/>
    <w:rsid w:val="00247B52"/>
    <w:rsid w:val="00247E49"/>
    <w:rsid w:val="00247EB2"/>
    <w:rsid w:val="002503D1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40A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55F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3CB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297"/>
    <w:rsid w:val="002D4531"/>
    <w:rsid w:val="002D47E6"/>
    <w:rsid w:val="002D4B67"/>
    <w:rsid w:val="002D5353"/>
    <w:rsid w:val="002D5398"/>
    <w:rsid w:val="002D5584"/>
    <w:rsid w:val="002D5767"/>
    <w:rsid w:val="002D5D7B"/>
    <w:rsid w:val="002D65F7"/>
    <w:rsid w:val="002D66F5"/>
    <w:rsid w:val="002D6A84"/>
    <w:rsid w:val="002D6B9C"/>
    <w:rsid w:val="002D6C05"/>
    <w:rsid w:val="002D70B7"/>
    <w:rsid w:val="002D7AC0"/>
    <w:rsid w:val="002D7C5A"/>
    <w:rsid w:val="002E0210"/>
    <w:rsid w:val="002E0666"/>
    <w:rsid w:val="002E0CE5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EB7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518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336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52D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61F"/>
    <w:rsid w:val="003108BC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2BC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1F1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4F38"/>
    <w:rsid w:val="00354F4F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766"/>
    <w:rsid w:val="003728DE"/>
    <w:rsid w:val="0037328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623"/>
    <w:rsid w:val="00392E40"/>
    <w:rsid w:val="0039318E"/>
    <w:rsid w:val="00393205"/>
    <w:rsid w:val="003936CD"/>
    <w:rsid w:val="003938BA"/>
    <w:rsid w:val="003938F3"/>
    <w:rsid w:val="0039396D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25D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32CF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21"/>
    <w:rsid w:val="003B6539"/>
    <w:rsid w:val="003B6B44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0F4F"/>
    <w:rsid w:val="003E0F6E"/>
    <w:rsid w:val="003E106A"/>
    <w:rsid w:val="003E13A8"/>
    <w:rsid w:val="003E1E9A"/>
    <w:rsid w:val="003E22D4"/>
    <w:rsid w:val="003E24BD"/>
    <w:rsid w:val="003E2C4B"/>
    <w:rsid w:val="003E313F"/>
    <w:rsid w:val="003E3643"/>
    <w:rsid w:val="003E38CA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7B4"/>
    <w:rsid w:val="003F6842"/>
    <w:rsid w:val="003F6B4D"/>
    <w:rsid w:val="003F6E4F"/>
    <w:rsid w:val="003F7759"/>
    <w:rsid w:val="003F7913"/>
    <w:rsid w:val="003F7B68"/>
    <w:rsid w:val="003F7DA9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097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B54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4EB8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9A4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0B9C"/>
    <w:rsid w:val="0046109E"/>
    <w:rsid w:val="004610CD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476"/>
    <w:rsid w:val="0046468C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081"/>
    <w:rsid w:val="00477146"/>
    <w:rsid w:val="004772B4"/>
    <w:rsid w:val="004778C7"/>
    <w:rsid w:val="00477A42"/>
    <w:rsid w:val="0048018C"/>
    <w:rsid w:val="0048066C"/>
    <w:rsid w:val="0048087A"/>
    <w:rsid w:val="00480DA7"/>
    <w:rsid w:val="00481484"/>
    <w:rsid w:val="00481521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27A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2B1"/>
    <w:rsid w:val="004A650C"/>
    <w:rsid w:val="004A69C8"/>
    <w:rsid w:val="004A6C97"/>
    <w:rsid w:val="004A6E38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1E33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51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38E"/>
    <w:rsid w:val="00525676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2E5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3ED6"/>
    <w:rsid w:val="005541D4"/>
    <w:rsid w:val="00554A10"/>
    <w:rsid w:val="005550AC"/>
    <w:rsid w:val="005565AB"/>
    <w:rsid w:val="00556A21"/>
    <w:rsid w:val="00556E29"/>
    <w:rsid w:val="00556EE7"/>
    <w:rsid w:val="00557A63"/>
    <w:rsid w:val="00557EE9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5ED2"/>
    <w:rsid w:val="00585FAD"/>
    <w:rsid w:val="005867AE"/>
    <w:rsid w:val="005868CB"/>
    <w:rsid w:val="00586AFC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88C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7F5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5C7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0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4D9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521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115"/>
    <w:rsid w:val="005F2738"/>
    <w:rsid w:val="005F2CD9"/>
    <w:rsid w:val="005F2DD4"/>
    <w:rsid w:val="005F3842"/>
    <w:rsid w:val="005F40BB"/>
    <w:rsid w:val="005F4CC2"/>
    <w:rsid w:val="005F4FED"/>
    <w:rsid w:val="005F551C"/>
    <w:rsid w:val="005F5CE7"/>
    <w:rsid w:val="005F5F36"/>
    <w:rsid w:val="005F618D"/>
    <w:rsid w:val="005F6F53"/>
    <w:rsid w:val="005F70DA"/>
    <w:rsid w:val="005F73D0"/>
    <w:rsid w:val="005F7770"/>
    <w:rsid w:val="005F7C8F"/>
    <w:rsid w:val="005F7CDC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834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3990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418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18D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48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6EDC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6F"/>
    <w:rsid w:val="00691BD2"/>
    <w:rsid w:val="0069210E"/>
    <w:rsid w:val="00692502"/>
    <w:rsid w:val="00692877"/>
    <w:rsid w:val="006930DF"/>
    <w:rsid w:val="00693285"/>
    <w:rsid w:val="006934CF"/>
    <w:rsid w:val="00693619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57DE"/>
    <w:rsid w:val="006A62A4"/>
    <w:rsid w:val="006A66B0"/>
    <w:rsid w:val="006A6A19"/>
    <w:rsid w:val="006A73C4"/>
    <w:rsid w:val="006A7AE5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538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C7E91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43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A64"/>
    <w:rsid w:val="00714FD3"/>
    <w:rsid w:val="0071530E"/>
    <w:rsid w:val="00715952"/>
    <w:rsid w:val="00715EE8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31D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BA9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855"/>
    <w:rsid w:val="00765C0B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56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C8F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A63"/>
    <w:rsid w:val="00781D40"/>
    <w:rsid w:val="007820C9"/>
    <w:rsid w:val="0078243F"/>
    <w:rsid w:val="0078248E"/>
    <w:rsid w:val="0078254A"/>
    <w:rsid w:val="0078329D"/>
    <w:rsid w:val="007832C4"/>
    <w:rsid w:val="0078359C"/>
    <w:rsid w:val="00783690"/>
    <w:rsid w:val="00783801"/>
    <w:rsid w:val="007838B7"/>
    <w:rsid w:val="007838D6"/>
    <w:rsid w:val="00783C09"/>
    <w:rsid w:val="00783E82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6BAB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DB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C91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7E8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5BD8"/>
    <w:rsid w:val="007B608C"/>
    <w:rsid w:val="007B6535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466"/>
    <w:rsid w:val="007D0603"/>
    <w:rsid w:val="007D082B"/>
    <w:rsid w:val="007D0C23"/>
    <w:rsid w:val="007D1854"/>
    <w:rsid w:val="007D1C4B"/>
    <w:rsid w:val="007D1D38"/>
    <w:rsid w:val="007D1D3B"/>
    <w:rsid w:val="007D2187"/>
    <w:rsid w:val="007D229D"/>
    <w:rsid w:val="007D25BC"/>
    <w:rsid w:val="007D2663"/>
    <w:rsid w:val="007D29CE"/>
    <w:rsid w:val="007D2F8D"/>
    <w:rsid w:val="007D45FF"/>
    <w:rsid w:val="007D4720"/>
    <w:rsid w:val="007D4AB6"/>
    <w:rsid w:val="007D4B22"/>
    <w:rsid w:val="007D4E91"/>
    <w:rsid w:val="007D4F42"/>
    <w:rsid w:val="007D50FD"/>
    <w:rsid w:val="007D5363"/>
    <w:rsid w:val="007D5449"/>
    <w:rsid w:val="007D5534"/>
    <w:rsid w:val="007D5758"/>
    <w:rsid w:val="007D5923"/>
    <w:rsid w:val="007D5C33"/>
    <w:rsid w:val="007D605B"/>
    <w:rsid w:val="007D74AA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A52"/>
    <w:rsid w:val="007E6F77"/>
    <w:rsid w:val="007E7B22"/>
    <w:rsid w:val="007E7E4B"/>
    <w:rsid w:val="007E7F34"/>
    <w:rsid w:val="007F0218"/>
    <w:rsid w:val="007F0DA8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02E"/>
    <w:rsid w:val="007F4249"/>
    <w:rsid w:val="007F4643"/>
    <w:rsid w:val="007F5217"/>
    <w:rsid w:val="007F52F1"/>
    <w:rsid w:val="007F5B9D"/>
    <w:rsid w:val="007F5E2A"/>
    <w:rsid w:val="007F5E74"/>
    <w:rsid w:val="007F66D7"/>
    <w:rsid w:val="007F68B8"/>
    <w:rsid w:val="007F6F7A"/>
    <w:rsid w:val="007F7420"/>
    <w:rsid w:val="007F756E"/>
    <w:rsid w:val="007F75BE"/>
    <w:rsid w:val="007F771C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946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6E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766"/>
    <w:rsid w:val="00823F98"/>
    <w:rsid w:val="00824171"/>
    <w:rsid w:val="0082438E"/>
    <w:rsid w:val="008244B7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CB0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0C5"/>
    <w:rsid w:val="00850830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BD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71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405"/>
    <w:rsid w:val="00874B42"/>
    <w:rsid w:val="00874D8C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6D7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1C8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A83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743"/>
    <w:rsid w:val="008D6AE6"/>
    <w:rsid w:val="008D6D9B"/>
    <w:rsid w:val="008D6E00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3FE7"/>
    <w:rsid w:val="008E46FA"/>
    <w:rsid w:val="008E55E1"/>
    <w:rsid w:val="008E5BC6"/>
    <w:rsid w:val="008E6A3D"/>
    <w:rsid w:val="008E6D8A"/>
    <w:rsid w:val="008E77A1"/>
    <w:rsid w:val="008E78E9"/>
    <w:rsid w:val="008E7965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774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0DB8"/>
    <w:rsid w:val="0093122B"/>
    <w:rsid w:val="0093183F"/>
    <w:rsid w:val="00931850"/>
    <w:rsid w:val="00931E06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666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672"/>
    <w:rsid w:val="009557CE"/>
    <w:rsid w:val="0095591B"/>
    <w:rsid w:val="00955B2B"/>
    <w:rsid w:val="00955C78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67D80"/>
    <w:rsid w:val="0097010A"/>
    <w:rsid w:val="009706D4"/>
    <w:rsid w:val="00970B6A"/>
    <w:rsid w:val="00970CC4"/>
    <w:rsid w:val="00970D7B"/>
    <w:rsid w:val="009712B2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69F"/>
    <w:rsid w:val="00984DFF"/>
    <w:rsid w:val="0098555E"/>
    <w:rsid w:val="009856E1"/>
    <w:rsid w:val="009857FB"/>
    <w:rsid w:val="00986423"/>
    <w:rsid w:val="009866B2"/>
    <w:rsid w:val="00986C21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07"/>
    <w:rsid w:val="00990B6D"/>
    <w:rsid w:val="00990DDE"/>
    <w:rsid w:val="00991123"/>
    <w:rsid w:val="0099117B"/>
    <w:rsid w:val="0099147E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178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27F5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264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3CE6"/>
    <w:rsid w:val="009C473C"/>
    <w:rsid w:val="009C4F42"/>
    <w:rsid w:val="009C51DE"/>
    <w:rsid w:val="009C5224"/>
    <w:rsid w:val="009C5419"/>
    <w:rsid w:val="009C5BEB"/>
    <w:rsid w:val="009C5CCF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820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CC4"/>
    <w:rsid w:val="009F6F55"/>
    <w:rsid w:val="009F71DE"/>
    <w:rsid w:val="009F7316"/>
    <w:rsid w:val="009F7423"/>
    <w:rsid w:val="009F7B97"/>
    <w:rsid w:val="00A00531"/>
    <w:rsid w:val="00A014A6"/>
    <w:rsid w:val="00A014C6"/>
    <w:rsid w:val="00A025B3"/>
    <w:rsid w:val="00A0276E"/>
    <w:rsid w:val="00A028C3"/>
    <w:rsid w:val="00A0310E"/>
    <w:rsid w:val="00A0424C"/>
    <w:rsid w:val="00A049CA"/>
    <w:rsid w:val="00A04A55"/>
    <w:rsid w:val="00A04E96"/>
    <w:rsid w:val="00A05269"/>
    <w:rsid w:val="00A053CC"/>
    <w:rsid w:val="00A0540D"/>
    <w:rsid w:val="00A05DC0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9CD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0F7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47E32"/>
    <w:rsid w:val="00A5011A"/>
    <w:rsid w:val="00A503C6"/>
    <w:rsid w:val="00A504F2"/>
    <w:rsid w:val="00A505EE"/>
    <w:rsid w:val="00A50BC8"/>
    <w:rsid w:val="00A51293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DA0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C39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83B"/>
    <w:rsid w:val="00A919D6"/>
    <w:rsid w:val="00A91DA2"/>
    <w:rsid w:val="00A92200"/>
    <w:rsid w:val="00A93932"/>
    <w:rsid w:val="00A93E28"/>
    <w:rsid w:val="00A93F4B"/>
    <w:rsid w:val="00A93FC2"/>
    <w:rsid w:val="00A942BA"/>
    <w:rsid w:val="00A944DD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B0F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384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3FB"/>
    <w:rsid w:val="00AB5AAB"/>
    <w:rsid w:val="00AB5C7E"/>
    <w:rsid w:val="00AB62DB"/>
    <w:rsid w:val="00AB644B"/>
    <w:rsid w:val="00AB6775"/>
    <w:rsid w:val="00AB75FC"/>
    <w:rsid w:val="00AB780B"/>
    <w:rsid w:val="00AB7E44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52BD"/>
    <w:rsid w:val="00AD5AD3"/>
    <w:rsid w:val="00AD5DB5"/>
    <w:rsid w:val="00AD67D6"/>
    <w:rsid w:val="00AD6B3E"/>
    <w:rsid w:val="00AD70E2"/>
    <w:rsid w:val="00AD7588"/>
    <w:rsid w:val="00AD7C28"/>
    <w:rsid w:val="00AD7C88"/>
    <w:rsid w:val="00AE0671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66B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4DA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B82"/>
    <w:rsid w:val="00B15C7C"/>
    <w:rsid w:val="00B15EDE"/>
    <w:rsid w:val="00B160BA"/>
    <w:rsid w:val="00B16467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161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1FB0"/>
    <w:rsid w:val="00B7210F"/>
    <w:rsid w:val="00B72791"/>
    <w:rsid w:val="00B73397"/>
    <w:rsid w:val="00B736C1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1FAB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47E"/>
    <w:rsid w:val="00B90768"/>
    <w:rsid w:val="00B90893"/>
    <w:rsid w:val="00B9168D"/>
    <w:rsid w:val="00B9172A"/>
    <w:rsid w:val="00B91993"/>
    <w:rsid w:val="00B927B5"/>
    <w:rsid w:val="00B927C0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4C3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D47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674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4C5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727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91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4078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463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2B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2C34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DF0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4ED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639"/>
    <w:rsid w:val="00C4577D"/>
    <w:rsid w:val="00C45EDF"/>
    <w:rsid w:val="00C46590"/>
    <w:rsid w:val="00C46A59"/>
    <w:rsid w:val="00C46DE1"/>
    <w:rsid w:val="00C46F79"/>
    <w:rsid w:val="00C46FC9"/>
    <w:rsid w:val="00C4716F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45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50D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998"/>
    <w:rsid w:val="00C73B96"/>
    <w:rsid w:val="00C73C80"/>
    <w:rsid w:val="00C73FD8"/>
    <w:rsid w:val="00C74A5B"/>
    <w:rsid w:val="00C74D6F"/>
    <w:rsid w:val="00C74F1F"/>
    <w:rsid w:val="00C75A98"/>
    <w:rsid w:val="00C75C0A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3B22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105"/>
    <w:rsid w:val="00CA2A66"/>
    <w:rsid w:val="00CA2AD6"/>
    <w:rsid w:val="00CA2FBC"/>
    <w:rsid w:val="00CA3229"/>
    <w:rsid w:val="00CA33FC"/>
    <w:rsid w:val="00CA34F9"/>
    <w:rsid w:val="00CA4545"/>
    <w:rsid w:val="00CA4884"/>
    <w:rsid w:val="00CA4B14"/>
    <w:rsid w:val="00CA59B8"/>
    <w:rsid w:val="00CA6653"/>
    <w:rsid w:val="00CA6CF5"/>
    <w:rsid w:val="00CA6EE9"/>
    <w:rsid w:val="00CA77E7"/>
    <w:rsid w:val="00CA782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418"/>
    <w:rsid w:val="00CB568D"/>
    <w:rsid w:val="00CB5968"/>
    <w:rsid w:val="00CB658D"/>
    <w:rsid w:val="00CB6AFC"/>
    <w:rsid w:val="00CB77DC"/>
    <w:rsid w:val="00CB79CB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5C84"/>
    <w:rsid w:val="00CC610B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D7921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78B"/>
    <w:rsid w:val="00CE7BD0"/>
    <w:rsid w:val="00CE7CD2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155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4C86"/>
    <w:rsid w:val="00D05416"/>
    <w:rsid w:val="00D05502"/>
    <w:rsid w:val="00D05664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1CC1"/>
    <w:rsid w:val="00D124E5"/>
    <w:rsid w:val="00D12ACC"/>
    <w:rsid w:val="00D13044"/>
    <w:rsid w:val="00D13526"/>
    <w:rsid w:val="00D13655"/>
    <w:rsid w:val="00D13749"/>
    <w:rsid w:val="00D14121"/>
    <w:rsid w:val="00D145DF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14E7"/>
    <w:rsid w:val="00D21CA0"/>
    <w:rsid w:val="00D21CD3"/>
    <w:rsid w:val="00D21E8A"/>
    <w:rsid w:val="00D2221E"/>
    <w:rsid w:val="00D2267C"/>
    <w:rsid w:val="00D22895"/>
    <w:rsid w:val="00D23005"/>
    <w:rsid w:val="00D2333E"/>
    <w:rsid w:val="00D23D0E"/>
    <w:rsid w:val="00D24166"/>
    <w:rsid w:val="00D24D9F"/>
    <w:rsid w:val="00D25604"/>
    <w:rsid w:val="00D25B8C"/>
    <w:rsid w:val="00D26FC2"/>
    <w:rsid w:val="00D270B3"/>
    <w:rsid w:val="00D27135"/>
    <w:rsid w:val="00D2725B"/>
    <w:rsid w:val="00D30DFC"/>
    <w:rsid w:val="00D311D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3B69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195B"/>
    <w:rsid w:val="00D72A3E"/>
    <w:rsid w:val="00D72BC8"/>
    <w:rsid w:val="00D72D57"/>
    <w:rsid w:val="00D7356A"/>
    <w:rsid w:val="00D73B6C"/>
    <w:rsid w:val="00D73C62"/>
    <w:rsid w:val="00D73E90"/>
    <w:rsid w:val="00D747A7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8056A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27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835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01"/>
    <w:rsid w:val="00D94F7E"/>
    <w:rsid w:val="00D9517F"/>
    <w:rsid w:val="00D95B90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41DF"/>
    <w:rsid w:val="00DA427D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437"/>
    <w:rsid w:val="00DA75D8"/>
    <w:rsid w:val="00DA7A0E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0A6"/>
    <w:rsid w:val="00DB4162"/>
    <w:rsid w:val="00DB49DE"/>
    <w:rsid w:val="00DB4BD2"/>
    <w:rsid w:val="00DB4EA5"/>
    <w:rsid w:val="00DB571D"/>
    <w:rsid w:val="00DB59FD"/>
    <w:rsid w:val="00DB5A9B"/>
    <w:rsid w:val="00DB5C61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0F90"/>
    <w:rsid w:val="00DC1A8B"/>
    <w:rsid w:val="00DC1D59"/>
    <w:rsid w:val="00DC206C"/>
    <w:rsid w:val="00DC228D"/>
    <w:rsid w:val="00DC27DE"/>
    <w:rsid w:val="00DC2CBC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28D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66E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2AB8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9BB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BDE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2E2"/>
    <w:rsid w:val="00E14410"/>
    <w:rsid w:val="00E146C6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A1D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106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EFC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8FD"/>
    <w:rsid w:val="00E83A82"/>
    <w:rsid w:val="00E83CF0"/>
    <w:rsid w:val="00E84126"/>
    <w:rsid w:val="00E84532"/>
    <w:rsid w:val="00E84542"/>
    <w:rsid w:val="00E84621"/>
    <w:rsid w:val="00E846AF"/>
    <w:rsid w:val="00E84E93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4AE"/>
    <w:rsid w:val="00E95576"/>
    <w:rsid w:val="00E962AA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2DE6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4C10"/>
    <w:rsid w:val="00EB52AF"/>
    <w:rsid w:val="00EB5537"/>
    <w:rsid w:val="00EB5578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6F90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47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28FD"/>
    <w:rsid w:val="00EF3458"/>
    <w:rsid w:val="00EF373E"/>
    <w:rsid w:val="00EF3D3F"/>
    <w:rsid w:val="00EF3F56"/>
    <w:rsid w:val="00EF430B"/>
    <w:rsid w:val="00EF460B"/>
    <w:rsid w:val="00EF563F"/>
    <w:rsid w:val="00EF5823"/>
    <w:rsid w:val="00EF6032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3F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2EDD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5CA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45C"/>
    <w:rsid w:val="00F655CD"/>
    <w:rsid w:val="00F658E4"/>
    <w:rsid w:val="00F65936"/>
    <w:rsid w:val="00F65C86"/>
    <w:rsid w:val="00F66384"/>
    <w:rsid w:val="00F663C4"/>
    <w:rsid w:val="00F6666A"/>
    <w:rsid w:val="00F667EF"/>
    <w:rsid w:val="00F66C58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01A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785"/>
    <w:rsid w:val="00F858E0"/>
    <w:rsid w:val="00F864E7"/>
    <w:rsid w:val="00F8670F"/>
    <w:rsid w:val="00F86963"/>
    <w:rsid w:val="00F87086"/>
    <w:rsid w:val="00F90121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2EA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6AB"/>
    <w:rsid w:val="00FB0FF2"/>
    <w:rsid w:val="00FB18B5"/>
    <w:rsid w:val="00FB197F"/>
    <w:rsid w:val="00FB23DD"/>
    <w:rsid w:val="00FB2830"/>
    <w:rsid w:val="00FB312F"/>
    <w:rsid w:val="00FB35C3"/>
    <w:rsid w:val="00FB3BD9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B7DFE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26A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C78DD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62C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38CC"/>
    <w:rsid w:val="00FE449C"/>
    <w:rsid w:val="00FE4949"/>
    <w:rsid w:val="00FE4B78"/>
    <w:rsid w:val="00FE4B9D"/>
    <w:rsid w:val="00FE55DF"/>
    <w:rsid w:val="00FE5641"/>
    <w:rsid w:val="00FE5A58"/>
    <w:rsid w:val="00FE5CAA"/>
    <w:rsid w:val="00FE6318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263"/>
    <w:rsid w:val="00FF6A50"/>
    <w:rsid w:val="00FF6D0F"/>
    <w:rsid w:val="00FF74EF"/>
    <w:rsid w:val="00FF75F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270881E2"/>
  <w15:docId w15:val="{2FD3B0BC-54AC-49A8-842C-11FCE68A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7751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00B2A9" w:themeColor="accent1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00B2A9" w:themeColor="accent1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00B2A9" w:themeColor="accent1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00B2A9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CDDC29" w:themeColor="text2"/>
        <w:bottom w:val="single" w:sz="8" w:space="0" w:color="CDDC29" w:themeColor="text2"/>
        <w:insideH w:val="single" w:sz="8" w:space="0" w:color="CDDC29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CDDC29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8FAE8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CDDC29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CDDC29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CDDC29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00B2A9" w:themeColor="accent1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CDDC29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CDDC29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00B2A9" w:themeColor="accent1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CDDC29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8FAE8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8FAE8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00B2A9" w:themeColor="accent1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CDDC29" w:themeColor="text2"/>
        <w:left w:val="single" w:sz="4" w:space="0" w:color="CDDC29" w:themeColor="text2"/>
        <w:bottom w:val="single" w:sz="4" w:space="0" w:color="CDDC29" w:themeColor="text2"/>
        <w:right w:val="single" w:sz="4" w:space="0" w:color="CDDC29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C29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CDDC29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7D2663"/>
    <w:pPr>
      <w:spacing w:line="240" w:lineRule="auto"/>
    </w:pPr>
    <w:rPr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CDDC29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00B2A9" w:themeColor="accent1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2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2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2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14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13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E02AB8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00B2A9" w:themeColor="accent1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00B2A9" w:themeColor="accent1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character" w:styleId="UnresolvedMention">
    <w:name w:val="Unresolved Mention"/>
    <w:basedOn w:val="DefaultParagraphFont"/>
    <w:uiPriority w:val="99"/>
    <w:semiHidden/>
    <w:unhideWhenUsed/>
    <w:rsid w:val="00D8412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65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2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69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8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00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0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7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2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5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www.delwp.vic.gov.au/boards-and-governance/committees-of-management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CDDC29"/>
      </a:dk2>
      <a:lt2>
        <a:srgbClr val="F8FAE8"/>
      </a:lt2>
      <a:accent1>
        <a:srgbClr val="00B2A9"/>
      </a:accent1>
      <a:accent2>
        <a:srgbClr val="CDDC29"/>
      </a:accent2>
      <a:accent3>
        <a:srgbClr val="201547"/>
      </a:accent3>
      <a:accent4>
        <a:srgbClr val="99E0DD"/>
      </a:accent4>
      <a:accent5>
        <a:srgbClr val="E9EEAE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3.xml><?xml version="1.0" encoding="utf-8"?>
<?mso-contentType ?>
<SharedContentType xmlns="Microsoft.SharePoint.Taxonomy.ContentTypeSync" SourceId="797aeec6-0273-40f2-ab3e-beee73212332" ContentTypeId="0x0101002517F445A0F35E449C98AAD631F2B038C0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o9492dc47c994f779126f45d040cd00e xmlns="6a94b143-faab-4153-939e-68c446c3d1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Inductions</TermName>
          <TermId xmlns="http://schemas.microsoft.com/office/infopath/2007/PartnerControls">8ffa7403-d237-45c9-a867-cd41805ef66c</TermId>
        </TermInfo>
      </Terms>
    </o9492dc47c994f779126f45d040cd00e>
    <TaxCatchAll xmlns="9fd47c19-1c4a-4d7d-b342-c10cef269344">
      <Value>13</Value>
      <Value>12</Value>
      <Value>7</Value>
      <Value>21</Value>
      <Value>3</Value>
      <Value>2</Value>
      <Value>1</Value>
      <Value>102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Management Policy</TermName>
          <TermId xmlns="http://schemas.microsoft.com/office/infopath/2007/PartnerControls">d36400fd-04a6-4fcb-8a4b-1ca5c16ad2a7</TermId>
        </TermInfo>
      </Terms>
    </n771d69a070c4babbf278c67c8a2b859>
    <e1339ebedcf245e6af594be8e60be8b7 xmlns="c9aadbac-82ff-4dd2-bad7-8dc66b4413f5">
      <Terms xmlns="http://schemas.microsoft.com/office/infopath/2007/PartnerControls"/>
    </e1339ebedcf245e6af594be8e60be8b7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Governance</TermName>
          <TermId xmlns="http://schemas.microsoft.com/office/infopath/2007/PartnerControls">463d94ff-4dd9-47a0-b0dd-ce431c07d809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>Introduction to Fact Sheets for Committees of Management of Crown Land Reserves</RoutingRuleDescription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Climate Change</TermName>
          <TermId xmlns="http://schemas.microsoft.com/office/infopath/2007/PartnerControls">b90772f5-2afa-408f-b8b8-93ad6baba774</TermId>
        </TermInfo>
      </Terms>
    </ic50d0a05a8e4d9791dac67f8a1e716c>
    <_dlc_DocId xmlns="a5f32de4-e402-4188-b034-e71ca7d22e54">DOCID589-1193700953-843</_dlc_DocId>
    <_dlc_DocIdUrl xmlns="a5f32de4-e402-4188-b034-e71ca7d22e54">
      <Url>https://delwpvicgovau.sharepoint.com/sites/ecm_589/_layouts/15/DocIdRedir.aspx?ID=DOCID589-1193700953-843</Url>
      <Description>DOCID589-1193700953-843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Background Brief" ma:contentTypeID="0x0101002517F445A0F35E449C98AAD631F2B038C000DE6B27D573562B459BE763614A420874" ma:contentTypeVersion="10" ma:contentTypeDescription="Project/program background material provided to Ministers or their representatives to attend events, e.g. funding information, project impetus, participants etc - DELWP" ma:contentTypeScope="" ma:versionID="414788878d0e4df0ccc1aae4af1755aa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6a94b143-faab-4153-939e-68c446c3d199" xmlns:ns5="c9aadbac-82ff-4dd2-bad7-8dc66b4413f5" targetNamespace="http://schemas.microsoft.com/office/2006/metadata/properties" ma:root="true" ma:fieldsID="72636493fff8b17087976509d833f183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6a94b143-faab-4153-939e-68c446c3d199"/>
    <xsd:import namespace="c9aadbac-82ff-4dd2-bad7-8dc66b4413f5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5:e1339ebedcf245e6af594be8e60be8b7" minOccurs="0"/>
                <xsd:element ref="ns4:o9492dc47c994f779126f45d040cd00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nillable="true" ma:taxonomy="true" ma:internalName="mfe9accc5a0b4653a7b513b67ffd122d" ma:taxonomyFieldName="Branch" ma:displayName="Branch" ma:readOnly="false" ma:default="11;#All|8270565e-a836-42c0-aa61-1ac7b0ff14aa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2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3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d3ef08c-152b-4e55-9770-760baed4d7d0}" ma:internalName="TaxCatchAll" ma:showField="CatchAllData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8d3ef08c-152b-4e55-9770-760baed4d7d0}" ma:internalName="TaxCatchAllLabel" ma:readOnly="true" ma:showField="CatchAllDataLabel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nillable="true" ma:taxonomy="true" ma:internalName="ic50d0a05a8e4d9791dac67f8a1e716c" ma:taxonomyFieldName="Group1" ma:displayName="Group" ma:readOnly="false" ma:default="21;#Environment and Climate Change|b90772f5-2afa-408f-b8b8-93ad6baba774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nillable="true" ma:taxonomy="true" ma:internalName="n771d69a070c4babbf278c67c8a2b859" ma:taxonomyFieldName="Division" ma:displayName="Division" ma:readOnly="false" ma:default="12;#Land Management Policy|d36400fd-04a6-4fcb-8a4b-1ca5c16ad2a7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4b143-faab-4153-939e-68c446c3d199" elementFormDefault="qualified">
    <xsd:import namespace="http://schemas.microsoft.com/office/2006/documentManagement/types"/>
    <xsd:import namespace="http://schemas.microsoft.com/office/infopath/2007/PartnerControls"/>
    <xsd:element name="o9492dc47c994f779126f45d040cd00e" ma:index="34" nillable="true" ma:taxonomy="true" ma:internalName="o9492dc47c994f779126f45d040cd00e" ma:taxonomyFieldName="Project_x0020_Name" ma:displayName="Project Name" ma:default="" ma:fieldId="{89492dc4-7c99-4f77-9126-f45d040cd00e}" ma:sspId="797aeec6-0273-40f2-ab3e-beee73212332" ma:termSetId="eecc7f0a-4d47-4c39-875d-b0516e9dba9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adbac-82ff-4dd2-bad7-8dc66b4413f5" elementFormDefault="qualified">
    <xsd:import namespace="http://schemas.microsoft.com/office/2006/documentManagement/types"/>
    <xsd:import namespace="http://schemas.microsoft.com/office/infopath/2007/PartnerControls"/>
    <xsd:element name="e1339ebedcf245e6af594be8e60be8b7" ma:index="33" nillable="true" ma:taxonomy="true" ma:internalName="e1339ebedcf245e6af594be8e60be8b7" ma:taxonomyFieldName="Sub_x0020_Category" ma:displayName="Sub Category" ma:default="" ma:fieldId="{e1339ebe-dcf2-45e6-af59-4be8e60be8b7}" ma:sspId="797aeec6-0273-40f2-ab3e-beee73212332" ma:termSetId="acd726b0-41fb-4b27-9128-46fd63a5ad7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0DAD45-B9F2-450E-9097-9806013EE8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1384B7-F620-4196-8275-7D1C2E0879D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1A924C1-6347-4FAA-B6C8-B8F020873B3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AE7F50B-BA40-4193-A079-CBE41868BEF3}">
  <ds:schemaRefs>
    <ds:schemaRef ds:uri="http://purl.org/dc/elements/1.1/"/>
    <ds:schemaRef ds:uri="http://schemas.microsoft.com/office/2006/metadata/properties"/>
    <ds:schemaRef ds:uri="9fd47c19-1c4a-4d7d-b342-c10cef269344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9aadbac-82ff-4dd2-bad7-8dc66b4413f5"/>
    <ds:schemaRef ds:uri="http://schemas.microsoft.com/office/2006/documentManagement/types"/>
    <ds:schemaRef ds:uri="6a94b143-faab-4153-939e-68c446c3d199"/>
    <ds:schemaRef ds:uri="http://schemas.microsoft.com/sharepoint/v3"/>
    <ds:schemaRef ds:uri="a5f32de4-e402-4188-b034-e71ca7d22e5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8349235-080A-4E79-9DD7-1C036C531C1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096FB8B-2F8D-4BEC-A7EE-B98BFD16F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6a94b143-faab-4153-939e-68c446c3d199"/>
    <ds:schemaRef ds:uri="c9aadbac-82ff-4dd2-bad7-8dc66b441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4B6EACAC-2001-4812-8177-82CA0E9D03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Title</vt:lpstr>
      <vt:lpstr>    Key “Induction Kit” information for committee members</vt:lpstr>
      <vt:lpstr>    Good Governance Fact Sheet topics</vt:lpstr>
      <vt:lpstr>    Accessing the Fact Sheets, Guidelines and other information for committees</vt:lpstr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Joanna M Creswell (DELWP)</dc:creator>
  <cp:keywords/>
  <dc:description/>
  <cp:lastModifiedBy>Michael Gourlay (DELWP)</cp:lastModifiedBy>
  <cp:revision>2</cp:revision>
  <cp:lastPrinted>2016-09-08T07:20:00Z</cp:lastPrinted>
  <dcterms:created xsi:type="dcterms:W3CDTF">2021-06-11T06:55:00Z</dcterms:created>
  <dcterms:modified xsi:type="dcterms:W3CDTF">2021-06-11T06:55:00Z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ContentTypeId">
    <vt:lpwstr>0x0101002517F445A0F35E449C98AAD631F2B038C000DE6B27D573562B459BE763614A420874</vt:lpwstr>
  </property>
  <property fmtid="{D5CDD505-2E9C-101B-9397-08002B2CF9AE}" pid="19" name="Section">
    <vt:lpwstr>7;#All|8270565e-a836-42c0-aa61-1ac7b0ff14aa</vt:lpwstr>
  </property>
  <property fmtid="{D5CDD505-2E9C-101B-9397-08002B2CF9AE}" pid="20" name="Sub-Section">
    <vt:lpwstr/>
  </property>
  <property fmtid="{D5CDD505-2E9C-101B-9397-08002B2CF9AE}" pid="21" name="Agency">
    <vt:lpwstr>1;#Department of Environment, Land, Water and Planning|607a3f87-1228-4cd9-82a5-076aa8776274</vt:lpwstr>
  </property>
  <property fmtid="{D5CDD505-2E9C-101B-9397-08002B2CF9AE}" pid="22" name="Branch">
    <vt:lpwstr>13;#Land Governance|463d94ff-4dd9-47a0-b0dd-ce431c07d809</vt:lpwstr>
  </property>
  <property fmtid="{D5CDD505-2E9C-101B-9397-08002B2CF9AE}" pid="23" name="Sub Category">
    <vt:lpwstr/>
  </property>
  <property fmtid="{D5CDD505-2E9C-101B-9397-08002B2CF9AE}" pid="24" name="Division">
    <vt:lpwstr>12;#Land Management Policy|d36400fd-04a6-4fcb-8a4b-1ca5c16ad2a7</vt:lpwstr>
  </property>
  <property fmtid="{D5CDD505-2E9C-101B-9397-08002B2CF9AE}" pid="25" name="Dissemination Limiting Marker">
    <vt:lpwstr>3;#FOUO|955eb6fc-b35a-4808-8aa5-31e514fa3f26</vt:lpwstr>
  </property>
  <property fmtid="{D5CDD505-2E9C-101B-9397-08002B2CF9AE}" pid="26" name="Group1">
    <vt:lpwstr>21;#Environment and Climate Change|b90772f5-2afa-408f-b8b8-93ad6baba774</vt:lpwstr>
  </property>
  <property fmtid="{D5CDD505-2E9C-101B-9397-08002B2CF9AE}" pid="27" name="Project Name">
    <vt:lpwstr>102;#Inductions|8ffa7403-d237-45c9-a867-cd41805ef66c</vt:lpwstr>
  </property>
  <property fmtid="{D5CDD505-2E9C-101B-9397-08002B2CF9AE}" pid="28" name="Security Classification">
    <vt:lpwstr>2;#Unclassified|7fa379f4-4aba-4692-ab80-7d39d3a23cf4</vt:lpwstr>
  </property>
  <property fmtid="{D5CDD505-2E9C-101B-9397-08002B2CF9AE}" pid="29" name="_dlc_DocIdItemGuid">
    <vt:lpwstr>f8cc5263-e960-4d6b-a669-5f15c9d461f4</vt:lpwstr>
  </property>
  <property fmtid="{D5CDD505-2E9C-101B-9397-08002B2CF9AE}" pid="30" name="Order">
    <vt:r8>71600</vt:r8>
  </property>
  <property fmtid="{D5CDD505-2E9C-101B-9397-08002B2CF9AE}" pid="31" name="MSIP_Label_4257e2ab-f512-40e2-9c9a-c64247360765_Enabled">
    <vt:lpwstr>true</vt:lpwstr>
  </property>
  <property fmtid="{D5CDD505-2E9C-101B-9397-08002B2CF9AE}" pid="32" name="MSIP_Label_4257e2ab-f512-40e2-9c9a-c64247360765_SetDate">
    <vt:lpwstr>2021-02-11T23:57:18Z</vt:lpwstr>
  </property>
  <property fmtid="{D5CDD505-2E9C-101B-9397-08002B2CF9AE}" pid="33" name="MSIP_Label_4257e2ab-f512-40e2-9c9a-c64247360765_Method">
    <vt:lpwstr>Privileged</vt:lpwstr>
  </property>
  <property fmtid="{D5CDD505-2E9C-101B-9397-08002B2CF9AE}" pid="34" name="MSIP_Label_4257e2ab-f512-40e2-9c9a-c64247360765_Name">
    <vt:lpwstr>OFFICIAL</vt:lpwstr>
  </property>
  <property fmtid="{D5CDD505-2E9C-101B-9397-08002B2CF9AE}" pid="35" name="MSIP_Label_4257e2ab-f512-40e2-9c9a-c64247360765_SiteId">
    <vt:lpwstr>e8bdd6f7-fc18-4e48-a554-7f547927223b</vt:lpwstr>
  </property>
  <property fmtid="{D5CDD505-2E9C-101B-9397-08002B2CF9AE}" pid="36" name="MSIP_Label_4257e2ab-f512-40e2-9c9a-c64247360765_ActionId">
    <vt:lpwstr>e9d2db86-847e-4cf7-95e4-1b1a021cec6d</vt:lpwstr>
  </property>
  <property fmtid="{D5CDD505-2E9C-101B-9397-08002B2CF9AE}" pid="37" name="MSIP_Label_4257e2ab-f512-40e2-9c9a-c64247360765_ContentBits">
    <vt:lpwstr>2</vt:lpwstr>
  </property>
</Properties>
</file>