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1418" w:tblpY="455"/>
        <w:tblOverlap w:val="never"/>
        <w:tblW w:w="964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645"/>
      </w:tblGrid>
      <w:tr w:rsidR="00C46A59" w:rsidRPr="00F4652B" w14:paraId="3F3F508F" w14:textId="77777777" w:rsidTr="00C54A67">
        <w:trPr>
          <w:trHeight w:hRule="exact" w:val="1194"/>
        </w:trPr>
        <w:tc>
          <w:tcPr>
            <w:tcW w:w="9645" w:type="dxa"/>
            <w:vAlign w:val="center"/>
          </w:tcPr>
          <w:p w14:paraId="79395FFC" w14:textId="643DD580" w:rsidR="00F25C14" w:rsidRDefault="00F25C14" w:rsidP="00C54A67">
            <w:pPr>
              <w:pStyle w:val="Title"/>
              <w:spacing w:before="140" w:line="240" w:lineRule="auto"/>
              <w:rPr>
                <w:b w:val="0"/>
              </w:rPr>
            </w:pPr>
            <w:bookmarkStart w:id="0" w:name="_Hlk21203574"/>
            <w:r>
              <w:rPr>
                <w:b w:val="0"/>
              </w:rPr>
              <w:t xml:space="preserve">Template – </w:t>
            </w:r>
            <w:r w:rsidR="00F72987">
              <w:rPr>
                <w:b w:val="0"/>
              </w:rPr>
              <w:t>m</w:t>
            </w:r>
            <w:bookmarkStart w:id="1" w:name="_GoBack"/>
            <w:bookmarkEnd w:id="1"/>
            <w:r w:rsidR="00C54A67">
              <w:rPr>
                <w:b w:val="0"/>
              </w:rPr>
              <w:t>eeting a</w:t>
            </w:r>
            <w:r>
              <w:rPr>
                <w:b w:val="0"/>
              </w:rPr>
              <w:t xml:space="preserve">genda </w:t>
            </w:r>
          </w:p>
          <w:p w14:paraId="7DA1B23A" w14:textId="78C340D9" w:rsidR="00C46A59" w:rsidRPr="00F4652B" w:rsidRDefault="00C54A67" w:rsidP="00C54A67">
            <w:pPr>
              <w:pStyle w:val="Title"/>
              <w:spacing w:before="100" w:line="240" w:lineRule="auto"/>
              <w:rPr>
                <w:b w:val="0"/>
              </w:rPr>
            </w:pPr>
            <w:r>
              <w:rPr>
                <w:b w:val="0"/>
              </w:rPr>
              <w:t>C</w:t>
            </w:r>
            <w:r w:rsidR="00F25C14">
              <w:rPr>
                <w:b w:val="0"/>
              </w:rPr>
              <w:t>ommittee</w:t>
            </w:r>
            <w:r>
              <w:rPr>
                <w:b w:val="0"/>
              </w:rPr>
              <w:t>s</w:t>
            </w:r>
            <w:r w:rsidR="00F25C14">
              <w:rPr>
                <w:b w:val="0"/>
              </w:rPr>
              <w:t xml:space="preserve"> of management </w:t>
            </w:r>
            <w:r w:rsidR="00BC66C5">
              <w:rPr>
                <w:b w:val="0"/>
              </w:rPr>
              <w:br/>
            </w:r>
          </w:p>
        </w:tc>
      </w:tr>
      <w:tr w:rsidR="00C46A59" w:rsidRPr="00F579ED" w14:paraId="22DABE79" w14:textId="77777777" w:rsidTr="00C54A67">
        <w:trPr>
          <w:trHeight w:val="1050"/>
        </w:trPr>
        <w:tc>
          <w:tcPr>
            <w:tcW w:w="9645" w:type="dxa"/>
            <w:vAlign w:val="center"/>
          </w:tcPr>
          <w:p w14:paraId="66805A74" w14:textId="14CA7BA4" w:rsidR="00CF1127" w:rsidRDefault="00CF1127" w:rsidP="00C54A67">
            <w:pPr>
              <w:pStyle w:val="BodyText"/>
              <w:spacing w:before="0" w:after="0" w:line="240" w:lineRule="auto"/>
              <w:rPr>
                <w:rFonts w:eastAsiaTheme="majorEastAsia"/>
              </w:rPr>
            </w:pPr>
          </w:p>
          <w:p w14:paraId="67C5908A" w14:textId="77777777" w:rsidR="00F25C14" w:rsidRDefault="00F25C14" w:rsidP="00C54A67">
            <w:pPr>
              <w:pStyle w:val="Pullout"/>
              <w:spacing w:before="0" w:after="0" w:line="240" w:lineRule="auto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6F3D4DC0" w14:textId="77777777" w:rsidR="00F25C14" w:rsidRDefault="00F25C14" w:rsidP="00C54A67">
            <w:pPr>
              <w:pStyle w:val="Pullout"/>
              <w:spacing w:before="0" w:after="0" w:line="240" w:lineRule="auto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3BD89983" w14:textId="128A2879" w:rsidR="00C54A67" w:rsidRDefault="00C54A67" w:rsidP="00C54A67">
            <w:pPr>
              <w:pStyle w:val="Pullout"/>
              <w:spacing w:before="0" w:after="200" w:line="240" w:lineRule="auto"/>
              <w:ind w:left="-425" w:firstLine="425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Your committee can</w:t>
            </w:r>
            <w:r w:rsidR="00F25C14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choose to use this </w:t>
            </w: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template for a </w:t>
            </w:r>
            <w:r w:rsidR="004B437F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meeting agenda</w:t>
            </w: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</w:p>
          <w:p w14:paraId="6E0E3756" w14:textId="3763CB60" w:rsidR="00CF1127" w:rsidRDefault="00C54A67" w:rsidP="00C54A67">
            <w:pPr>
              <w:pStyle w:val="Pullout"/>
              <w:spacing w:before="0" w:after="200" w:line="240" w:lineRule="auto"/>
              <w:ind w:left="-425" w:firstLine="425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To use the template, cut and paste the table below into a word document</w:t>
            </w:r>
            <w:r w:rsidR="00BC66C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  <w:r w:rsidR="00CF1127"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</w:p>
          <w:p w14:paraId="7B025098" w14:textId="245295B3" w:rsidR="00C46A59" w:rsidRPr="003F62BD" w:rsidRDefault="00C46A59" w:rsidP="00C54A67">
            <w:pPr>
              <w:pStyle w:val="BodyText"/>
              <w:spacing w:before="0" w:after="0" w:line="240" w:lineRule="auto"/>
              <w:rPr>
                <w:sz w:val="24"/>
              </w:rPr>
            </w:pPr>
          </w:p>
        </w:tc>
      </w:tr>
    </w:tbl>
    <w:p w14:paraId="01F2AA4A" w14:textId="557B7907" w:rsidR="00C54A67" w:rsidRDefault="00C54A67" w:rsidP="004808C4">
      <w:pPr>
        <w:pStyle w:val="BodyText"/>
        <w:spacing w:after="160"/>
      </w:pPr>
      <w:bookmarkStart w:id="2" w:name="_Toc380503679"/>
      <w:bookmarkStart w:id="3" w:name="_Toc382289747"/>
      <w:bookmarkStart w:id="4" w:name="_Toc380407544"/>
      <w:bookmarkStart w:id="5" w:name="_Toc382289638"/>
    </w:p>
    <w:p w14:paraId="7CDED875" w14:textId="77777777" w:rsidR="00C54A67" w:rsidRDefault="00C54A67" w:rsidP="004808C4">
      <w:pPr>
        <w:pStyle w:val="BodyText"/>
        <w:spacing w:after="160"/>
      </w:pPr>
    </w:p>
    <w:tbl>
      <w:tblPr>
        <w:tblW w:w="10060" w:type="dxa"/>
        <w:tblBorders>
          <w:top w:val="single" w:sz="4" w:space="0" w:color="1C1C1C"/>
          <w:left w:val="single" w:sz="4" w:space="0" w:color="1C1C1C"/>
          <w:bottom w:val="single" w:sz="4" w:space="0" w:color="1C1C1C"/>
          <w:right w:val="single" w:sz="4" w:space="0" w:color="1C1C1C"/>
          <w:insideH w:val="single" w:sz="4" w:space="0" w:color="1C1C1C"/>
          <w:insideV w:val="single" w:sz="4" w:space="0" w:color="1C1C1C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060"/>
      </w:tblGrid>
      <w:tr w:rsidR="0090194B" w:rsidRPr="00BC5D99" w14:paraId="12DE9F22" w14:textId="77777777" w:rsidTr="00982E34">
        <w:trPr>
          <w:trHeight w:val="629"/>
        </w:trPr>
        <w:tc>
          <w:tcPr>
            <w:tcW w:w="10060" w:type="dxa"/>
            <w:tcBorders>
              <w:top w:val="single" w:sz="4" w:space="0" w:color="DCE0C7"/>
              <w:left w:val="single" w:sz="4" w:space="0" w:color="DCE0C7"/>
              <w:bottom w:val="single" w:sz="4" w:space="0" w:color="DCE0C7"/>
              <w:right w:val="single" w:sz="4" w:space="0" w:color="DCE0C7"/>
            </w:tcBorders>
            <w:shd w:val="clear" w:color="auto" w:fill="EAF8F8" w:themeFill="accent4" w:themeFillTint="33"/>
          </w:tcPr>
          <w:p w14:paraId="1E68BFE0" w14:textId="77777777" w:rsidR="0090194B" w:rsidRPr="00BC5D99" w:rsidRDefault="0090194B" w:rsidP="00736D3C">
            <w:pPr>
              <w:pStyle w:val="TableHeadingGreen"/>
              <w:spacing w:before="80" w:after="40" w:line="240" w:lineRule="atLeas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[insert name of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committee</w:t>
            </w: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]</w:t>
            </w:r>
          </w:p>
          <w:p w14:paraId="3395BF74" w14:textId="50FBB0D8" w:rsidR="0090194B" w:rsidRPr="00431D4D" w:rsidRDefault="0090194B" w:rsidP="008F648E">
            <w:pPr>
              <w:pStyle w:val="TableHeadingGreen"/>
              <w:spacing w:before="60" w:after="120" w:line="240" w:lineRule="atLeas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E661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Agenda </w:t>
            </w:r>
            <w:r w:rsidR="00D06172">
              <w:rPr>
                <w:rFonts w:asciiTheme="minorHAnsi" w:hAnsiTheme="minorHAnsi"/>
                <w:color w:val="auto"/>
                <w:sz w:val="28"/>
                <w:szCs w:val="28"/>
              </w:rPr>
              <w:t>–</w:t>
            </w:r>
            <w:r w:rsidR="00D06172" w:rsidRPr="00AE661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Pr="00AE6613">
              <w:rPr>
                <w:rFonts w:asciiTheme="minorHAnsi" w:hAnsiTheme="minorHAnsi"/>
                <w:color w:val="auto"/>
                <w:sz w:val="28"/>
                <w:szCs w:val="28"/>
              </w:rPr>
              <w:t>committee meeting</w:t>
            </w:r>
          </w:p>
        </w:tc>
      </w:tr>
      <w:tr w:rsidR="0090194B" w:rsidRPr="00736D3C" w14:paraId="62D082BA" w14:textId="77777777" w:rsidTr="00001BCC">
        <w:tc>
          <w:tcPr>
            <w:tcW w:w="10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18B949A" w14:textId="38CACBEB" w:rsidR="0090194B" w:rsidRPr="00736D3C" w:rsidRDefault="0090194B" w:rsidP="000C6A0F">
            <w:pPr>
              <w:spacing w:before="40" w:after="20" w:line="240" w:lineRule="auto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Date and time </w:t>
            </w:r>
            <w:r w:rsidRPr="00736D3C">
              <w:rPr>
                <w:rStyle w:val="TableBodyText-Italics"/>
                <w:szCs w:val="18"/>
              </w:rPr>
              <w:t>[if applicable, also insert meeting no.]</w:t>
            </w:r>
          </w:p>
        </w:tc>
      </w:tr>
      <w:tr w:rsidR="0090194B" w:rsidRPr="00736D3C" w14:paraId="0C2CD0D2" w14:textId="77777777" w:rsidTr="00001BCC">
        <w:trPr>
          <w:trHeight w:val="307"/>
        </w:trPr>
        <w:tc>
          <w:tcPr>
            <w:tcW w:w="10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4340EE8" w14:textId="77777777" w:rsidR="0090194B" w:rsidRPr="00736D3C" w:rsidRDefault="0090194B" w:rsidP="000C6A0F">
            <w:pPr>
              <w:spacing w:before="40" w:after="20" w:line="240" w:lineRule="auto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Location</w:t>
            </w:r>
          </w:p>
        </w:tc>
      </w:tr>
    </w:tbl>
    <w:p w14:paraId="2E53C98E" w14:textId="77777777" w:rsidR="0090194B" w:rsidRPr="00BC5D99" w:rsidRDefault="0090194B" w:rsidP="0090194B">
      <w:pPr>
        <w:pStyle w:val="TableBodyText"/>
        <w:spacing w:line="80" w:lineRule="exact"/>
        <w:rPr>
          <w:rFonts w:asciiTheme="minorHAnsi" w:hAnsiTheme="minorHAnsi"/>
        </w:rPr>
      </w:pPr>
    </w:p>
    <w:tbl>
      <w:tblPr>
        <w:tblW w:w="4877" w:type="pct"/>
        <w:tblInd w:w="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"/>
        <w:gridCol w:w="9503"/>
      </w:tblGrid>
      <w:tr w:rsidR="0090194B" w:rsidRPr="00BC5D99" w14:paraId="79E6ABBC" w14:textId="77777777" w:rsidTr="00001BCC">
        <w:tc>
          <w:tcPr>
            <w:tcW w:w="556" w:type="dxa"/>
            <w:shd w:val="clear" w:color="auto" w:fill="FFFFFF" w:themeFill="background1"/>
          </w:tcPr>
          <w:p w14:paraId="5F680814" w14:textId="77777777" w:rsidR="0090194B" w:rsidRPr="00BC5D99" w:rsidRDefault="0090194B" w:rsidP="001365B8">
            <w:pPr>
              <w:spacing w:before="80" w:after="40" w:line="240" w:lineRule="auto"/>
              <w:ind w:left="57" w:right="57"/>
              <w:rPr>
                <w:rStyle w:val="Bold"/>
                <w:sz w:val="14"/>
                <w:szCs w:val="14"/>
              </w:rPr>
            </w:pPr>
            <w:r w:rsidRPr="00BC5D99">
              <w:rPr>
                <w:rStyle w:val="Bold"/>
                <w:sz w:val="14"/>
                <w:szCs w:val="14"/>
              </w:rPr>
              <w:t>No.</w:t>
            </w:r>
          </w:p>
        </w:tc>
        <w:tc>
          <w:tcPr>
            <w:tcW w:w="9503" w:type="dxa"/>
            <w:shd w:val="clear" w:color="auto" w:fill="FFFFFF" w:themeFill="background1"/>
          </w:tcPr>
          <w:p w14:paraId="350AC9A6" w14:textId="77777777" w:rsidR="0090194B" w:rsidRPr="00BC5D99" w:rsidRDefault="0090194B" w:rsidP="001365B8">
            <w:pPr>
              <w:spacing w:before="80" w:after="40" w:line="240" w:lineRule="auto"/>
              <w:ind w:left="57" w:righ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Item (for decision, noting, recording, endorsing, etc.)</w:t>
            </w:r>
          </w:p>
        </w:tc>
      </w:tr>
      <w:tr w:rsidR="0090194B" w:rsidRPr="00BC5D99" w14:paraId="6E509AAD" w14:textId="77777777" w:rsidTr="00001BCC">
        <w:tc>
          <w:tcPr>
            <w:tcW w:w="556" w:type="dxa"/>
            <w:shd w:val="clear" w:color="auto" w:fill="EAF8F8" w:themeFill="accent4" w:themeFillTint="33"/>
          </w:tcPr>
          <w:p w14:paraId="2157419C" w14:textId="77777777" w:rsidR="0090194B" w:rsidRPr="00BC5D99" w:rsidRDefault="0090194B" w:rsidP="004808C4">
            <w:pPr>
              <w:spacing w:before="40" w:after="40"/>
              <w:ind w:left="113" w:right="113"/>
            </w:pPr>
            <w:r w:rsidRPr="00BC5D99">
              <w:t>1.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2B7CD052" w14:textId="62BC3378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Opening </w:t>
            </w:r>
            <w:r w:rsidR="00D06172">
              <w:rPr>
                <w:b/>
              </w:rPr>
              <w:t>f</w:t>
            </w:r>
            <w:r w:rsidRPr="00BC5D99">
              <w:rPr>
                <w:b/>
              </w:rPr>
              <w:t>ormalities</w:t>
            </w:r>
          </w:p>
        </w:tc>
      </w:tr>
      <w:tr w:rsidR="0090194B" w:rsidRPr="00736D3C" w14:paraId="59881218" w14:textId="77777777" w:rsidTr="00001BCC">
        <w:tc>
          <w:tcPr>
            <w:tcW w:w="556" w:type="dxa"/>
          </w:tcPr>
          <w:p w14:paraId="254AC43A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1.1</w:t>
            </w:r>
          </w:p>
        </w:tc>
        <w:tc>
          <w:tcPr>
            <w:tcW w:w="9503" w:type="dxa"/>
          </w:tcPr>
          <w:p w14:paraId="4056B5C5" w14:textId="690F7D19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Opening and </w:t>
            </w:r>
            <w:r w:rsidR="0025262A">
              <w:rPr>
                <w:sz w:val="18"/>
                <w:szCs w:val="18"/>
              </w:rPr>
              <w:t>w</w:t>
            </w:r>
            <w:r w:rsidR="0025262A" w:rsidRPr="00736D3C">
              <w:rPr>
                <w:sz w:val="18"/>
                <w:szCs w:val="18"/>
              </w:rPr>
              <w:t>elcom</w:t>
            </w:r>
            <w:r w:rsidR="0025262A">
              <w:rPr>
                <w:sz w:val="18"/>
                <w:szCs w:val="18"/>
              </w:rPr>
              <w:t>e, including Acknowledgement of Country</w:t>
            </w:r>
          </w:p>
        </w:tc>
      </w:tr>
      <w:tr w:rsidR="0090194B" w:rsidRPr="00736D3C" w14:paraId="0EEF46E8" w14:textId="77777777" w:rsidTr="00001BCC">
        <w:tc>
          <w:tcPr>
            <w:tcW w:w="556" w:type="dxa"/>
          </w:tcPr>
          <w:p w14:paraId="542B0027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1.2</w:t>
            </w:r>
          </w:p>
        </w:tc>
        <w:tc>
          <w:tcPr>
            <w:tcW w:w="9503" w:type="dxa"/>
          </w:tcPr>
          <w:p w14:paraId="10B1C56B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Apologies</w:t>
            </w:r>
          </w:p>
        </w:tc>
      </w:tr>
      <w:tr w:rsidR="0090194B" w:rsidRPr="00736D3C" w14:paraId="65FF54E6" w14:textId="77777777" w:rsidTr="00001BCC">
        <w:tc>
          <w:tcPr>
            <w:tcW w:w="556" w:type="dxa"/>
          </w:tcPr>
          <w:p w14:paraId="0C7FEC21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1.3</w:t>
            </w:r>
          </w:p>
        </w:tc>
        <w:tc>
          <w:tcPr>
            <w:tcW w:w="9503" w:type="dxa"/>
          </w:tcPr>
          <w:p w14:paraId="22926A28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Confirmation of quorum</w:t>
            </w:r>
          </w:p>
        </w:tc>
      </w:tr>
      <w:tr w:rsidR="0090194B" w:rsidRPr="00736D3C" w14:paraId="524E58A7" w14:textId="77777777" w:rsidTr="00001BCC">
        <w:tc>
          <w:tcPr>
            <w:tcW w:w="556" w:type="dxa"/>
          </w:tcPr>
          <w:p w14:paraId="0F68E9A1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1.4</w:t>
            </w:r>
          </w:p>
        </w:tc>
        <w:tc>
          <w:tcPr>
            <w:tcW w:w="9503" w:type="dxa"/>
          </w:tcPr>
          <w:p w14:paraId="46D77272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Confirmation of agenda (including any proposed additions)</w:t>
            </w:r>
          </w:p>
        </w:tc>
      </w:tr>
      <w:tr w:rsidR="00982E34" w:rsidRPr="00BC5D99" w14:paraId="2A21A311" w14:textId="77777777" w:rsidTr="00C47879">
        <w:tc>
          <w:tcPr>
            <w:tcW w:w="556" w:type="dxa"/>
            <w:shd w:val="clear" w:color="auto" w:fill="EAF8F8" w:themeFill="accent4" w:themeFillTint="33"/>
          </w:tcPr>
          <w:p w14:paraId="1C34079F" w14:textId="77777777" w:rsidR="00982E34" w:rsidRPr="00BC5D99" w:rsidRDefault="00982E34" w:rsidP="004808C4">
            <w:pPr>
              <w:spacing w:before="40" w:after="40"/>
              <w:ind w:left="113" w:right="113"/>
            </w:pPr>
            <w:r w:rsidRPr="00BC5D99">
              <w:t>2.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1315105E" w14:textId="123F279D" w:rsidR="00982E34" w:rsidRPr="00BC5D99" w:rsidRDefault="00982E34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Register of </w:t>
            </w:r>
            <w:r w:rsidR="00D06172">
              <w:rPr>
                <w:b/>
              </w:rPr>
              <w:t>g</w:t>
            </w:r>
            <w:r>
              <w:rPr>
                <w:b/>
              </w:rPr>
              <w:t>ifts, benefits and hospitality</w:t>
            </w:r>
            <w:r w:rsidRPr="00BC5D99">
              <w:rPr>
                <w:b/>
              </w:rPr>
              <w:t xml:space="preserve"> </w:t>
            </w:r>
          </w:p>
        </w:tc>
      </w:tr>
      <w:tr w:rsidR="00982E34" w:rsidRPr="00736D3C" w14:paraId="2749B547" w14:textId="77777777" w:rsidTr="00C47879">
        <w:tc>
          <w:tcPr>
            <w:tcW w:w="556" w:type="dxa"/>
          </w:tcPr>
          <w:p w14:paraId="67799080" w14:textId="77777777" w:rsidR="00982E34" w:rsidRPr="00736D3C" w:rsidRDefault="00982E34" w:rsidP="00C47879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3DA969B9" w14:textId="11BD6B08" w:rsidR="00982E34" w:rsidRPr="00736D3C" w:rsidRDefault="00982E34" w:rsidP="00C47879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Members confirm that their entries in the register are complete and correct or agree to update their details.</w:t>
            </w:r>
          </w:p>
        </w:tc>
      </w:tr>
      <w:tr w:rsidR="0090194B" w:rsidRPr="00BC5D99" w14:paraId="29A04040" w14:textId="77777777" w:rsidTr="00001BCC">
        <w:tc>
          <w:tcPr>
            <w:tcW w:w="556" w:type="dxa"/>
            <w:shd w:val="clear" w:color="auto" w:fill="EAF8F8" w:themeFill="accent4" w:themeFillTint="33"/>
          </w:tcPr>
          <w:p w14:paraId="22ABE552" w14:textId="50518D62" w:rsidR="0090194B" w:rsidRPr="00BC5D99" w:rsidRDefault="002514D4" w:rsidP="004808C4">
            <w:pPr>
              <w:spacing w:before="40" w:after="40"/>
              <w:ind w:left="113" w:right="113"/>
            </w:pPr>
            <w:r>
              <w:t>3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37894EC9" w14:textId="1BDF6B5C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Register of </w:t>
            </w:r>
            <w:r w:rsidR="00D06172">
              <w:rPr>
                <w:b/>
              </w:rPr>
              <w:t>i</w:t>
            </w:r>
            <w:r w:rsidRPr="00BC5D99">
              <w:rPr>
                <w:b/>
              </w:rPr>
              <w:t xml:space="preserve">nterests </w:t>
            </w:r>
          </w:p>
        </w:tc>
      </w:tr>
      <w:tr w:rsidR="0090194B" w:rsidRPr="00736D3C" w14:paraId="301D8E5C" w14:textId="77777777" w:rsidTr="00001BCC">
        <w:tc>
          <w:tcPr>
            <w:tcW w:w="556" w:type="dxa"/>
          </w:tcPr>
          <w:p w14:paraId="03CD98D1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016C3AEF" w14:textId="3921DA7E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Members confirm that their entries in the register are complete and correct or </w:t>
            </w:r>
            <w:r w:rsidR="00982E34" w:rsidRPr="00736D3C">
              <w:rPr>
                <w:sz w:val="18"/>
                <w:szCs w:val="18"/>
              </w:rPr>
              <w:t xml:space="preserve">agree to </w:t>
            </w:r>
            <w:r w:rsidRPr="00736D3C">
              <w:rPr>
                <w:sz w:val="18"/>
                <w:szCs w:val="18"/>
              </w:rPr>
              <w:t>update their details.</w:t>
            </w:r>
          </w:p>
        </w:tc>
      </w:tr>
      <w:tr w:rsidR="0090194B" w:rsidRPr="00BC5D99" w14:paraId="05C459E0" w14:textId="77777777" w:rsidTr="00001BCC">
        <w:tc>
          <w:tcPr>
            <w:tcW w:w="556" w:type="dxa"/>
            <w:shd w:val="clear" w:color="auto" w:fill="EAF8F8" w:themeFill="accent4" w:themeFillTint="33"/>
          </w:tcPr>
          <w:p w14:paraId="78EB275A" w14:textId="42C67A54" w:rsidR="0090194B" w:rsidRPr="00BC5D99" w:rsidRDefault="002514D4" w:rsidP="004808C4">
            <w:pPr>
              <w:spacing w:before="40" w:after="40"/>
              <w:ind w:left="113" w:right="113"/>
            </w:pPr>
            <w:r>
              <w:t>4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70519B6B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Conflict of interest </w:t>
            </w:r>
          </w:p>
        </w:tc>
      </w:tr>
      <w:tr w:rsidR="0090194B" w:rsidRPr="00736D3C" w14:paraId="10E8BABB" w14:textId="77777777" w:rsidTr="00001BCC">
        <w:tc>
          <w:tcPr>
            <w:tcW w:w="556" w:type="dxa"/>
          </w:tcPr>
          <w:p w14:paraId="58B89F8B" w14:textId="28239FBD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194B" w:rsidRPr="00736D3C">
              <w:rPr>
                <w:sz w:val="18"/>
                <w:szCs w:val="18"/>
              </w:rPr>
              <w:t>.1</w:t>
            </w:r>
          </w:p>
        </w:tc>
        <w:tc>
          <w:tcPr>
            <w:tcW w:w="9503" w:type="dxa"/>
          </w:tcPr>
          <w:p w14:paraId="3DCD880A" w14:textId="0B5E3B34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Declarations</w:t>
            </w:r>
            <w:r w:rsidR="00D06172">
              <w:rPr>
                <w:sz w:val="18"/>
                <w:szCs w:val="18"/>
              </w:rPr>
              <w:t>:</w:t>
            </w:r>
            <w:r w:rsidRPr="00736D3C">
              <w:rPr>
                <w:sz w:val="18"/>
                <w:szCs w:val="18"/>
              </w:rPr>
              <w:t xml:space="preserve"> </w:t>
            </w:r>
            <w:r w:rsidR="00982E34" w:rsidRPr="00736D3C">
              <w:rPr>
                <w:sz w:val="18"/>
                <w:szCs w:val="18"/>
              </w:rPr>
              <w:t>M</w:t>
            </w:r>
            <w:r w:rsidRPr="00736D3C">
              <w:rPr>
                <w:sz w:val="18"/>
                <w:szCs w:val="18"/>
              </w:rPr>
              <w:t xml:space="preserve">embers declare any interest (private interest or duty to another organisation) </w:t>
            </w:r>
            <w:r w:rsidR="00D06172">
              <w:rPr>
                <w:sz w:val="18"/>
                <w:szCs w:val="18"/>
              </w:rPr>
              <w:t>concerning</w:t>
            </w:r>
            <w:r w:rsidRPr="00736D3C">
              <w:rPr>
                <w:sz w:val="18"/>
                <w:szCs w:val="18"/>
              </w:rPr>
              <w:t xml:space="preserve"> any item on the agenda.</w:t>
            </w:r>
          </w:p>
        </w:tc>
      </w:tr>
      <w:tr w:rsidR="0090194B" w:rsidRPr="00736D3C" w14:paraId="7BC658B6" w14:textId="77777777" w:rsidTr="00001BCC">
        <w:tc>
          <w:tcPr>
            <w:tcW w:w="556" w:type="dxa"/>
          </w:tcPr>
          <w:p w14:paraId="4B505C45" w14:textId="62F45AAD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194B" w:rsidRPr="00736D3C">
              <w:rPr>
                <w:sz w:val="18"/>
                <w:szCs w:val="18"/>
              </w:rPr>
              <w:t>.2</w:t>
            </w:r>
          </w:p>
        </w:tc>
        <w:tc>
          <w:tcPr>
            <w:tcW w:w="9503" w:type="dxa"/>
          </w:tcPr>
          <w:p w14:paraId="64F08FB7" w14:textId="026F826F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Management</w:t>
            </w:r>
            <w:r w:rsidR="00D06172">
              <w:rPr>
                <w:sz w:val="18"/>
                <w:szCs w:val="18"/>
              </w:rPr>
              <w:t>:</w:t>
            </w:r>
            <w:r w:rsidR="003D424E">
              <w:rPr>
                <w:sz w:val="18"/>
                <w:szCs w:val="18"/>
              </w:rPr>
              <w:t xml:space="preserve"> </w:t>
            </w:r>
            <w:r w:rsidR="00D06172">
              <w:rPr>
                <w:sz w:val="18"/>
                <w:szCs w:val="18"/>
              </w:rPr>
              <w:t>C</w:t>
            </w:r>
            <w:r w:rsidRPr="00736D3C">
              <w:rPr>
                <w:sz w:val="18"/>
                <w:szCs w:val="18"/>
              </w:rPr>
              <w:t>ommittee determines (i) whether the conflict is ‘material’ (serious) and (ii) how it will be managed.</w:t>
            </w:r>
          </w:p>
        </w:tc>
      </w:tr>
      <w:tr w:rsidR="0090194B" w:rsidRPr="00BC5D99" w14:paraId="1A548F09" w14:textId="77777777" w:rsidTr="00001BCC">
        <w:tc>
          <w:tcPr>
            <w:tcW w:w="556" w:type="dxa"/>
            <w:shd w:val="clear" w:color="auto" w:fill="EAF8F8" w:themeFill="accent4" w:themeFillTint="33"/>
          </w:tcPr>
          <w:p w14:paraId="03463A47" w14:textId="52AC3A9B" w:rsidR="0090194B" w:rsidRPr="00BC5D99" w:rsidRDefault="002514D4" w:rsidP="004808C4">
            <w:pPr>
              <w:spacing w:before="40" w:after="40"/>
              <w:ind w:left="113" w:right="113"/>
            </w:pPr>
            <w:r>
              <w:t>5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38366885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Minutes of previous meeting</w:t>
            </w:r>
          </w:p>
        </w:tc>
      </w:tr>
      <w:tr w:rsidR="0090194B" w:rsidRPr="00736D3C" w14:paraId="286395C6" w14:textId="77777777" w:rsidTr="00001BCC">
        <w:tc>
          <w:tcPr>
            <w:tcW w:w="556" w:type="dxa"/>
          </w:tcPr>
          <w:p w14:paraId="39001926" w14:textId="2520732E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194B" w:rsidRPr="00736D3C">
              <w:rPr>
                <w:sz w:val="18"/>
                <w:szCs w:val="18"/>
              </w:rPr>
              <w:t>.1</w:t>
            </w:r>
          </w:p>
        </w:tc>
        <w:tc>
          <w:tcPr>
            <w:tcW w:w="9503" w:type="dxa"/>
          </w:tcPr>
          <w:p w14:paraId="53D18837" w14:textId="28708D5F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Endorse minutes of previous meeting, noting any amendments. (Only members who were present can endorse.)</w:t>
            </w:r>
          </w:p>
        </w:tc>
      </w:tr>
      <w:tr w:rsidR="0090194B" w:rsidRPr="00736D3C" w14:paraId="5468961D" w14:textId="77777777" w:rsidTr="00001BCC">
        <w:tc>
          <w:tcPr>
            <w:tcW w:w="556" w:type="dxa"/>
          </w:tcPr>
          <w:p w14:paraId="0F75A712" w14:textId="6B7BA43A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194B" w:rsidRPr="00736D3C">
              <w:rPr>
                <w:sz w:val="18"/>
                <w:szCs w:val="18"/>
              </w:rPr>
              <w:t>.2</w:t>
            </w:r>
          </w:p>
        </w:tc>
        <w:tc>
          <w:tcPr>
            <w:tcW w:w="9503" w:type="dxa"/>
          </w:tcPr>
          <w:p w14:paraId="2F9724B9" w14:textId="0AEB85FD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Actions arising: </w:t>
            </w:r>
            <w:r w:rsidR="00D06172">
              <w:rPr>
                <w:sz w:val="18"/>
                <w:szCs w:val="18"/>
              </w:rPr>
              <w:t>R</w:t>
            </w:r>
            <w:r w:rsidRPr="00736D3C">
              <w:rPr>
                <w:sz w:val="18"/>
                <w:szCs w:val="18"/>
              </w:rPr>
              <w:t xml:space="preserve">eview the progress of actions arising from the previous minutes. </w:t>
            </w:r>
          </w:p>
        </w:tc>
      </w:tr>
      <w:tr w:rsidR="0090194B" w:rsidRPr="00BC5D99" w14:paraId="143F1103" w14:textId="77777777" w:rsidTr="00001BCC">
        <w:tc>
          <w:tcPr>
            <w:tcW w:w="556" w:type="dxa"/>
            <w:shd w:val="clear" w:color="auto" w:fill="EAF8F8" w:themeFill="accent4" w:themeFillTint="33"/>
          </w:tcPr>
          <w:p w14:paraId="4B53A642" w14:textId="0DE0F4BA" w:rsidR="0090194B" w:rsidRPr="00BC5D99" w:rsidRDefault="002514D4" w:rsidP="004808C4">
            <w:pPr>
              <w:spacing w:before="40" w:after="40"/>
              <w:ind w:left="113" w:right="113"/>
            </w:pPr>
            <w:r>
              <w:t>6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631E1601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A </w:t>
            </w:r>
            <w:r w:rsidRPr="00BC5D99">
              <w:t>– [</w:t>
            </w:r>
            <w:r w:rsidRPr="00BC5D99">
              <w:rPr>
                <w:i/>
              </w:rPr>
              <w:t>insert title, e.g.</w:t>
            </w:r>
            <w:r w:rsidRPr="00BC5D99">
              <w:rPr>
                <w:b/>
              </w:rPr>
              <w:t xml:space="preserve"> Shelter shed</w:t>
            </w:r>
            <w:r w:rsidRPr="00BC5D99">
              <w:t>]</w:t>
            </w:r>
          </w:p>
        </w:tc>
      </w:tr>
      <w:tr w:rsidR="0090194B" w:rsidRPr="00736D3C" w14:paraId="22AF7583" w14:textId="77777777" w:rsidTr="00001BCC">
        <w:tc>
          <w:tcPr>
            <w:tcW w:w="556" w:type="dxa"/>
          </w:tcPr>
          <w:p w14:paraId="527C621A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08CC5A43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b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Description:</w:t>
            </w:r>
            <w:r w:rsidRPr="00736D3C">
              <w:rPr>
                <w:b/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Insert– e.g.</w:t>
            </w:r>
            <w:r w:rsidRPr="00736D3C">
              <w:rPr>
                <w:sz w:val="18"/>
                <w:szCs w:val="18"/>
              </w:rPr>
              <w:t xml:space="preserve"> ‘Need for minor repairs to the shelter shed on the reserve, including repainting.’]</w:t>
            </w:r>
          </w:p>
        </w:tc>
      </w:tr>
      <w:tr w:rsidR="0090194B" w:rsidRPr="00BC5D99" w14:paraId="02E08219" w14:textId="77777777" w:rsidTr="00001BCC">
        <w:tc>
          <w:tcPr>
            <w:tcW w:w="556" w:type="dxa"/>
            <w:shd w:val="clear" w:color="auto" w:fill="EAF8F8" w:themeFill="accent4" w:themeFillTint="33"/>
          </w:tcPr>
          <w:p w14:paraId="403BECC5" w14:textId="45A04ED5" w:rsidR="0090194B" w:rsidRPr="00BC5D99" w:rsidRDefault="002514D4" w:rsidP="004808C4">
            <w:pPr>
              <w:spacing w:before="40" w:after="40"/>
              <w:ind w:left="113" w:right="113"/>
            </w:pPr>
            <w:r>
              <w:t>7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55F714A9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B </w:t>
            </w:r>
            <w:r w:rsidRPr="00BC5D99">
              <w:t>– [</w:t>
            </w:r>
            <w:r w:rsidRPr="00BC5D99">
              <w:rPr>
                <w:i/>
              </w:rPr>
              <w:t>insert title</w:t>
            </w:r>
            <w:r w:rsidRPr="00BC5D99">
              <w:t>]</w:t>
            </w:r>
          </w:p>
        </w:tc>
      </w:tr>
      <w:tr w:rsidR="0090194B" w:rsidRPr="00736D3C" w14:paraId="478CE679" w14:textId="77777777" w:rsidTr="00001BCC">
        <w:tc>
          <w:tcPr>
            <w:tcW w:w="556" w:type="dxa"/>
          </w:tcPr>
          <w:p w14:paraId="79EB9F5E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5F4DD262" w14:textId="77777777" w:rsidR="0090194B" w:rsidRPr="00736D3C" w:rsidRDefault="0090194B" w:rsidP="001365B8">
            <w:pPr>
              <w:spacing w:before="60" w:after="60" w:line="220" w:lineRule="atLeast"/>
              <w:ind w:left="57" w:right="57"/>
              <w:rPr>
                <w:rStyle w:val="TableBodyText-Italics"/>
                <w:szCs w:val="18"/>
              </w:rPr>
            </w:pPr>
            <w:r w:rsidRPr="00736D3C">
              <w:rPr>
                <w:rStyle w:val="TableBodyText-Italics"/>
                <w:szCs w:val="18"/>
              </w:rPr>
              <w:t>[As above]</w:t>
            </w:r>
          </w:p>
        </w:tc>
      </w:tr>
      <w:tr w:rsidR="0090194B" w:rsidRPr="00BC5D99" w14:paraId="18F83850" w14:textId="77777777" w:rsidTr="00001BCC">
        <w:tc>
          <w:tcPr>
            <w:tcW w:w="556" w:type="dxa"/>
            <w:shd w:val="clear" w:color="auto" w:fill="EAF8F8" w:themeFill="accent4" w:themeFillTint="33"/>
          </w:tcPr>
          <w:p w14:paraId="037286E1" w14:textId="5244DC23" w:rsidR="0090194B" w:rsidRPr="00BC5D99" w:rsidRDefault="002514D4" w:rsidP="004808C4">
            <w:pPr>
              <w:spacing w:before="40" w:after="40"/>
              <w:ind w:left="113" w:right="113"/>
            </w:pPr>
            <w:r>
              <w:t>8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5BAD0DD3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Reports and operational matters</w:t>
            </w:r>
          </w:p>
        </w:tc>
      </w:tr>
      <w:tr w:rsidR="0090194B" w:rsidRPr="00736D3C" w14:paraId="18AB2584" w14:textId="77777777" w:rsidTr="00001BCC">
        <w:tc>
          <w:tcPr>
            <w:tcW w:w="556" w:type="dxa"/>
          </w:tcPr>
          <w:p w14:paraId="059514AE" w14:textId="4D98658E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194B" w:rsidRPr="00736D3C">
              <w:rPr>
                <w:sz w:val="18"/>
                <w:szCs w:val="18"/>
              </w:rPr>
              <w:t>.1</w:t>
            </w:r>
          </w:p>
        </w:tc>
        <w:tc>
          <w:tcPr>
            <w:tcW w:w="9503" w:type="dxa"/>
          </w:tcPr>
          <w:p w14:paraId="434712DB" w14:textId="693191C8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b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 – e.g.</w:t>
            </w:r>
            <w:r w:rsidRPr="00736D3C">
              <w:rPr>
                <w:sz w:val="18"/>
                <w:szCs w:val="18"/>
              </w:rPr>
              <w:t xml:space="preserve"> Chair’s report</w:t>
            </w:r>
            <w:r w:rsidRPr="00736D3C">
              <w:rPr>
                <w:b/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 xml:space="preserve">(dated XXX) </w:t>
            </w:r>
            <w:r w:rsidR="009F38F3">
              <w:rPr>
                <w:sz w:val="18"/>
                <w:szCs w:val="18"/>
              </w:rPr>
              <w:t>–</w:t>
            </w:r>
            <w:r w:rsidR="009F38F3" w:rsidRPr="00736D3C">
              <w:rPr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attached]</w:t>
            </w:r>
            <w:r w:rsidRPr="00736D3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0194B" w:rsidRPr="00736D3C" w14:paraId="231C8BAF" w14:textId="77777777" w:rsidTr="00001BCC">
        <w:tc>
          <w:tcPr>
            <w:tcW w:w="556" w:type="dxa"/>
          </w:tcPr>
          <w:p w14:paraId="78CAF724" w14:textId="446AF24B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194B" w:rsidRPr="00736D3C">
              <w:rPr>
                <w:sz w:val="18"/>
                <w:szCs w:val="18"/>
              </w:rPr>
              <w:t>.2</w:t>
            </w:r>
          </w:p>
        </w:tc>
        <w:tc>
          <w:tcPr>
            <w:tcW w:w="9503" w:type="dxa"/>
          </w:tcPr>
          <w:p w14:paraId="1D781724" w14:textId="0A7B445C" w:rsidR="0090194B" w:rsidRPr="00431D4D" w:rsidRDefault="0090194B" w:rsidP="008F648E">
            <w:pPr>
              <w:spacing w:before="60" w:after="60"/>
              <w:ind w:left="57" w:right="57"/>
              <w:rPr>
                <w:rStyle w:val="TableBodyText-Italics"/>
                <w:rFonts w:asciiTheme="minorHAnsi" w:hAnsiTheme="minorHAnsi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 – e.g.</w:t>
            </w:r>
            <w:r w:rsidRPr="00736D3C">
              <w:rPr>
                <w:sz w:val="18"/>
                <w:szCs w:val="18"/>
              </w:rPr>
              <w:t xml:space="preserve"> Treasurer’s report</w:t>
            </w:r>
            <w:r w:rsidR="00D06172">
              <w:rPr>
                <w:sz w:val="18"/>
                <w:szCs w:val="18"/>
              </w:rPr>
              <w:t>,</w:t>
            </w:r>
            <w:r w:rsidRPr="00736D3C">
              <w:rPr>
                <w:sz w:val="18"/>
                <w:szCs w:val="18"/>
              </w:rPr>
              <w:t xml:space="preserve"> including financial report (dated XXX) </w:t>
            </w:r>
            <w:r w:rsidR="00D06172">
              <w:rPr>
                <w:sz w:val="18"/>
                <w:szCs w:val="18"/>
              </w:rPr>
              <w:t>–</w:t>
            </w:r>
            <w:r w:rsidR="00D06172" w:rsidRPr="00736D3C">
              <w:rPr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attached]</w:t>
            </w:r>
          </w:p>
        </w:tc>
      </w:tr>
      <w:tr w:rsidR="0090194B" w:rsidRPr="00736D3C" w14:paraId="4C094EAA" w14:textId="77777777" w:rsidTr="00001BCC">
        <w:tc>
          <w:tcPr>
            <w:tcW w:w="556" w:type="dxa"/>
          </w:tcPr>
          <w:p w14:paraId="1927769E" w14:textId="664741EF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194B" w:rsidRPr="00736D3C">
              <w:rPr>
                <w:sz w:val="18"/>
                <w:szCs w:val="18"/>
              </w:rPr>
              <w:t>.3</w:t>
            </w:r>
          </w:p>
        </w:tc>
        <w:tc>
          <w:tcPr>
            <w:tcW w:w="9503" w:type="dxa"/>
          </w:tcPr>
          <w:p w14:paraId="19FE4E2A" w14:textId="59276541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szCs w:val="18"/>
              </w:rPr>
            </w:pP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 – e.g.</w:t>
            </w:r>
            <w:r w:rsidRPr="00736D3C">
              <w:rPr>
                <w:sz w:val="18"/>
                <w:szCs w:val="18"/>
              </w:rPr>
              <w:t xml:space="preserve"> Secretary’s report</w:t>
            </w:r>
            <w:r w:rsidR="00D06172">
              <w:rPr>
                <w:sz w:val="18"/>
                <w:szCs w:val="18"/>
              </w:rPr>
              <w:t>,</w:t>
            </w:r>
            <w:r w:rsidRPr="00736D3C">
              <w:rPr>
                <w:sz w:val="18"/>
                <w:szCs w:val="18"/>
              </w:rPr>
              <w:t xml:space="preserve"> including correspondence sent and received (dated XXX) </w:t>
            </w:r>
            <w:r w:rsidR="00D06172">
              <w:rPr>
                <w:sz w:val="18"/>
                <w:szCs w:val="18"/>
              </w:rPr>
              <w:t>–</w:t>
            </w:r>
            <w:r w:rsidR="00D06172" w:rsidRPr="00736D3C">
              <w:rPr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attached]</w:t>
            </w:r>
          </w:p>
        </w:tc>
      </w:tr>
      <w:tr w:rsidR="0090194B" w:rsidRPr="00BC5D99" w14:paraId="385D62D9" w14:textId="77777777" w:rsidTr="00001BCC">
        <w:tc>
          <w:tcPr>
            <w:tcW w:w="556" w:type="dxa"/>
            <w:shd w:val="clear" w:color="auto" w:fill="EAF8F8" w:themeFill="accent4" w:themeFillTint="33"/>
          </w:tcPr>
          <w:p w14:paraId="1C1BAC72" w14:textId="5E1D0B6E" w:rsidR="0090194B" w:rsidRPr="00BC5D99" w:rsidRDefault="002514D4" w:rsidP="004808C4">
            <w:pPr>
              <w:spacing w:before="40" w:after="40"/>
              <w:ind w:left="113" w:right="113"/>
            </w:pPr>
            <w:r>
              <w:lastRenderedPageBreak/>
              <w:t>9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6CB35F56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Other business</w:t>
            </w:r>
          </w:p>
        </w:tc>
      </w:tr>
      <w:tr w:rsidR="0090194B" w:rsidRPr="00736D3C" w14:paraId="7FF6AC21" w14:textId="77777777" w:rsidTr="00001BCC">
        <w:tc>
          <w:tcPr>
            <w:tcW w:w="556" w:type="dxa"/>
          </w:tcPr>
          <w:p w14:paraId="71A5FB5E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07A92B81" w14:textId="77777777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rStyle w:val="TableBodyText-Italics"/>
                <w:szCs w:val="18"/>
              </w:rPr>
              <w:t>Items not on the agenda can be raised for discussion, subject to the chair’s permission.</w:t>
            </w:r>
          </w:p>
        </w:tc>
      </w:tr>
      <w:tr w:rsidR="0090194B" w:rsidRPr="00BC5D99" w14:paraId="5C894504" w14:textId="77777777" w:rsidTr="00001BCC">
        <w:tc>
          <w:tcPr>
            <w:tcW w:w="556" w:type="dxa"/>
            <w:shd w:val="clear" w:color="auto" w:fill="EAF8F8" w:themeFill="accent4" w:themeFillTint="33"/>
          </w:tcPr>
          <w:p w14:paraId="35367E00" w14:textId="572678C9" w:rsidR="0090194B" w:rsidRPr="00BC5D99" w:rsidRDefault="002514D4" w:rsidP="004808C4">
            <w:pPr>
              <w:spacing w:before="40" w:after="40"/>
              <w:ind w:left="113" w:right="113"/>
            </w:pPr>
            <w:r>
              <w:t>10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068CA457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Next meeting</w:t>
            </w:r>
          </w:p>
        </w:tc>
      </w:tr>
      <w:tr w:rsidR="0090194B" w:rsidRPr="00736D3C" w14:paraId="2984C85E" w14:textId="77777777" w:rsidTr="00001BCC">
        <w:tc>
          <w:tcPr>
            <w:tcW w:w="556" w:type="dxa"/>
          </w:tcPr>
          <w:p w14:paraId="19299920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6BE41EF7" w14:textId="77777777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rStyle w:val="TableBodyText-Italics"/>
                <w:szCs w:val="18"/>
              </w:rPr>
              <w:t>Decide or confirm the date, time, and location of next meeting.</w:t>
            </w:r>
          </w:p>
        </w:tc>
      </w:tr>
      <w:tr w:rsidR="0090194B" w:rsidRPr="00BC5D99" w14:paraId="293F9452" w14:textId="77777777" w:rsidTr="00001BCC">
        <w:tc>
          <w:tcPr>
            <w:tcW w:w="556" w:type="dxa"/>
            <w:shd w:val="clear" w:color="auto" w:fill="EAF8F8" w:themeFill="accent4" w:themeFillTint="33"/>
          </w:tcPr>
          <w:p w14:paraId="66078182" w14:textId="02F81CC1" w:rsidR="0090194B" w:rsidRPr="00BC5D99" w:rsidRDefault="0090194B" w:rsidP="004808C4">
            <w:pPr>
              <w:spacing w:before="40" w:after="40"/>
              <w:ind w:left="113" w:right="113"/>
            </w:pPr>
            <w:r w:rsidRPr="00BC5D99">
              <w:t>1</w:t>
            </w:r>
            <w:r w:rsidR="002514D4">
              <w:t>1</w:t>
            </w:r>
            <w:r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49003D61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Meeting adjourns</w:t>
            </w:r>
          </w:p>
        </w:tc>
      </w:tr>
      <w:tr w:rsidR="0090194B" w:rsidRPr="00736D3C" w14:paraId="19210E4C" w14:textId="77777777" w:rsidTr="00001BCC">
        <w:tc>
          <w:tcPr>
            <w:tcW w:w="556" w:type="dxa"/>
            <w:shd w:val="clear" w:color="auto" w:fill="auto"/>
          </w:tcPr>
          <w:p w14:paraId="0729DEB7" w14:textId="77777777" w:rsidR="0090194B" w:rsidRPr="00736D3C" w:rsidRDefault="0090194B" w:rsidP="001365B8">
            <w:pPr>
              <w:spacing w:before="40" w:after="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  <w:shd w:val="clear" w:color="auto" w:fill="auto"/>
          </w:tcPr>
          <w:p w14:paraId="6C51CC8C" w14:textId="77777777" w:rsidR="0090194B" w:rsidRPr="00736D3C" w:rsidRDefault="0090194B" w:rsidP="001365B8">
            <w:pPr>
              <w:spacing w:before="40" w:after="20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Meeting closes.</w:t>
            </w:r>
          </w:p>
        </w:tc>
      </w:tr>
    </w:tbl>
    <w:p w14:paraId="036121B0" w14:textId="77777777" w:rsidR="00BA7373" w:rsidRPr="00BA7373" w:rsidRDefault="00BA7373" w:rsidP="00BA7373">
      <w:pPr>
        <w:pStyle w:val="BodyText"/>
        <w:rPr>
          <w:lang w:eastAsia="en-AU"/>
        </w:rPr>
      </w:pPr>
    </w:p>
    <w:bookmarkEnd w:id="2"/>
    <w:bookmarkEnd w:id="3"/>
    <w:bookmarkEnd w:id="4"/>
    <w:bookmarkEnd w:id="5"/>
    <w:p w14:paraId="442B7358" w14:textId="25FAA2F2" w:rsidR="00CE5D42" w:rsidRPr="005F1F7D" w:rsidRDefault="00CE5D42" w:rsidP="00823994">
      <w:pPr>
        <w:pStyle w:val="BodyText"/>
        <w:sectPr w:rsidR="00CE5D42" w:rsidRPr="005F1F7D" w:rsidSect="007724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t>.</w:t>
      </w:r>
    </w:p>
    <w:bookmarkEnd w:id="0"/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C522E7">
      <w:footerReference w:type="default" r:id="rId2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4982" w14:textId="77777777" w:rsidR="00D83F1B" w:rsidRDefault="00D83F1B">
      <w:r>
        <w:separator/>
      </w:r>
    </w:p>
    <w:p w14:paraId="7083BC64" w14:textId="77777777" w:rsidR="00D83F1B" w:rsidRDefault="00D83F1B"/>
    <w:p w14:paraId="08DF4310" w14:textId="77777777" w:rsidR="00D83F1B" w:rsidRDefault="00D83F1B"/>
  </w:endnote>
  <w:endnote w:type="continuationSeparator" w:id="0">
    <w:p w14:paraId="791A7560" w14:textId="77777777" w:rsidR="00D83F1B" w:rsidRDefault="00D83F1B">
      <w:r>
        <w:continuationSeparator/>
      </w:r>
    </w:p>
    <w:p w14:paraId="0715DB64" w14:textId="77777777" w:rsidR="00D83F1B" w:rsidRDefault="00D83F1B"/>
    <w:p w14:paraId="6C8E3403" w14:textId="77777777" w:rsidR="00D83F1B" w:rsidRDefault="00D83F1B"/>
  </w:endnote>
  <w:endnote w:type="continuationNotice" w:id="1">
    <w:p w14:paraId="6FF86282" w14:textId="77777777" w:rsidR="00D83F1B" w:rsidRDefault="00D83F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D83F1B" w14:paraId="344095FB" w14:textId="77777777" w:rsidTr="001F78C3">
      <w:trPr>
        <w:trHeight w:val="132"/>
      </w:trPr>
      <w:tc>
        <w:tcPr>
          <w:tcW w:w="147" w:type="dxa"/>
        </w:tcPr>
        <w:p w14:paraId="4C6C9FB4" w14:textId="2C3004C1" w:rsidR="00D83F1B" w:rsidRPr="00D55628" w:rsidRDefault="00D83F1B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D83F1B" w:rsidRPr="00D55628" w:rsidRDefault="00D83F1B" w:rsidP="00DE028D">
          <w:pPr>
            <w:pStyle w:val="FooterEven"/>
          </w:pPr>
        </w:p>
      </w:tc>
    </w:tr>
  </w:tbl>
  <w:p w14:paraId="393E444D" w14:textId="77777777" w:rsidR="00D83F1B" w:rsidRDefault="00D83F1B" w:rsidP="00D7771C">
    <w:pPr>
      <w:pStyle w:val="Footer"/>
      <w:tabs>
        <w:tab w:val="left" w:pos="3261"/>
        <w:tab w:val="center" w:pos="5670"/>
      </w:tabs>
      <w:jc w:val="center"/>
      <w:rPr>
        <w:color w:val="D7D6D5" w:themeColor="text1" w:themeTint="33"/>
        <w:szCs w:val="16"/>
      </w:rPr>
    </w:pPr>
  </w:p>
  <w:p w14:paraId="03A5B24E" w14:textId="037E30AD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520BA0">
      <w:rPr>
        <w:szCs w:val="16"/>
      </w:rPr>
      <w:t xml:space="preserve">Chapter 4 – 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3D2556EF" w14:textId="4D4E9A17" w:rsidR="00D83F1B" w:rsidRPr="00B161EF" w:rsidRDefault="00D83F1B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D83F1B" w:rsidRDefault="00D83F1B">
    <w:pPr>
      <w:pStyle w:val="Footer"/>
    </w:pPr>
  </w:p>
  <w:p w14:paraId="08B3DB90" w14:textId="77777777" w:rsidR="00D83F1B" w:rsidRDefault="00D83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83F1B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D83F1B" w:rsidRPr="00CB1FB7" w:rsidRDefault="00D83F1B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6A452105" w:rsidR="00D83F1B" w:rsidRPr="00D55628" w:rsidRDefault="00D83F1B" w:rsidP="00D7771C">
          <w:pPr>
            <w:pStyle w:val="FooterOddPageNumber"/>
            <w:jc w:val="center"/>
          </w:pPr>
        </w:p>
      </w:tc>
    </w:tr>
  </w:tbl>
  <w:p w14:paraId="7CB749FE" w14:textId="77777777" w:rsidR="00D83F1B" w:rsidRDefault="00D83F1B" w:rsidP="00DE028D">
    <w:pPr>
      <w:pStyle w:val="Footer"/>
    </w:pPr>
  </w:p>
  <w:p w14:paraId="4860631E" w14:textId="3668D137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520BA0">
      <w:rPr>
        <w:szCs w:val="16"/>
      </w:rPr>
      <w:t xml:space="preserve">Chapter 4 – 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1E9E8D16" w14:textId="77777777" w:rsidR="00D83F1B" w:rsidRPr="00DE028D" w:rsidRDefault="00D83F1B" w:rsidP="00DE028D">
    <w:pPr>
      <w:pStyle w:val="Footer"/>
    </w:pPr>
  </w:p>
  <w:p w14:paraId="6DAD5C74" w14:textId="77777777" w:rsidR="00D83F1B" w:rsidRDefault="00D83F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C8C" w14:textId="7EFC5288" w:rsidR="00D83F1B" w:rsidRDefault="00D83F1B" w:rsidP="007B3336">
    <w:pPr>
      <w:pStyle w:val="Footer"/>
      <w:tabs>
        <w:tab w:val="left" w:pos="3261"/>
        <w:tab w:val="center" w:pos="5670"/>
      </w:tabs>
      <w:rPr>
        <w:szCs w:val="16"/>
      </w:rPr>
    </w:pPr>
  </w:p>
  <w:p w14:paraId="671E842C" w14:textId="77777777" w:rsidR="00D83F1B" w:rsidRDefault="00D83F1B" w:rsidP="00C54A67">
    <w:pPr>
      <w:pStyle w:val="Footer"/>
      <w:spacing w:before="6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4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D83F1B" w:rsidRPr="009F69FA" w:rsidRDefault="00D83F1B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D83F1B" w:rsidRPr="009F69FA" w:rsidRDefault="00D83F1B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4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57B5" w14:textId="41E1A61A" w:rsidR="00D83F1B" w:rsidRDefault="00D83F1B"/>
  <w:p w14:paraId="08AE0053" w14:textId="77777777" w:rsidR="00D83F1B" w:rsidRDefault="00D83F1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15096DE4" w:rsidR="00D83F1B" w:rsidRDefault="00D8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FC2A" w14:textId="77777777" w:rsidR="00D83F1B" w:rsidRPr="008F5280" w:rsidRDefault="00D83F1B" w:rsidP="008F5280">
      <w:pPr>
        <w:pStyle w:val="FootnoteSeparator"/>
      </w:pPr>
    </w:p>
    <w:p w14:paraId="1C52918E" w14:textId="77777777" w:rsidR="00D83F1B" w:rsidRDefault="00D83F1B"/>
  </w:footnote>
  <w:footnote w:type="continuationSeparator" w:id="0">
    <w:p w14:paraId="645BEA88" w14:textId="77777777" w:rsidR="00D83F1B" w:rsidRDefault="00D83F1B" w:rsidP="008F5280">
      <w:pPr>
        <w:pStyle w:val="FootnoteSeparator"/>
      </w:pPr>
    </w:p>
    <w:p w14:paraId="354153BA" w14:textId="77777777" w:rsidR="00D83F1B" w:rsidRDefault="00D83F1B"/>
    <w:p w14:paraId="2635C4C3" w14:textId="77777777" w:rsidR="00D83F1B" w:rsidRDefault="00D83F1B"/>
  </w:footnote>
  <w:footnote w:type="continuationNotice" w:id="1">
    <w:p w14:paraId="24A7A2AA" w14:textId="77777777" w:rsidR="00D83F1B" w:rsidRDefault="00D83F1B" w:rsidP="00D55628"/>
    <w:p w14:paraId="4E180AD4" w14:textId="77777777" w:rsidR="00D83F1B" w:rsidRDefault="00D83F1B"/>
    <w:p w14:paraId="0B645444" w14:textId="77777777" w:rsidR="00D83F1B" w:rsidRDefault="00D83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7304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0D1B610B">
            <v:rect id="Rectangle 18" style="position:absolute;margin-left:-29.95pt;margin-top:0;width:21.25pt;height:96.4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28CC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600FC1CD">
            <v:shape id="TriangleRight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w14:anchorId="3B6959A8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2A3943AA">
            <v:shape id="TriangleLeft" style="position:absolute;margin-left:22.7pt;margin-top:22.7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w14:anchorId="1E8CADF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601B906D">
            <v:rect id="Rectangle" style="position:absolute;margin-left:22.7pt;margin-top:22.7pt;width:114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22E9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5877532B" w14:textId="77777777" w:rsidR="00D83F1B" w:rsidRPr="00DE028D" w:rsidRDefault="00D83F1B" w:rsidP="00DE028D">
    <w:pPr>
      <w:pStyle w:val="Header"/>
    </w:pPr>
  </w:p>
  <w:p w14:paraId="7E146B60" w14:textId="77777777" w:rsidR="00D83F1B" w:rsidRDefault="00D83F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83F1B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5DB6E720" w:rsidR="00D83F1B" w:rsidRPr="00F4652B" w:rsidRDefault="00D83F1B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</w:rPr>
            <w:fldChar w:fldCharType="begin"/>
          </w:r>
          <w:r w:rsidRPr="00F4652B">
            <w:rPr>
              <w:b w:val="0"/>
              <w:noProof/>
            </w:rPr>
            <w:instrText xml:space="preserve"> STYLEREF  Title  \* MERGEFORMAT </w:instrText>
          </w:r>
          <w:r w:rsidR="00F25C14">
            <w:rPr>
              <w:b w:val="0"/>
              <w:noProof/>
            </w:rPr>
            <w:fldChar w:fldCharType="separate"/>
          </w:r>
          <w:r w:rsidR="00E616B4">
            <w:rPr>
              <w:b w:val="0"/>
              <w:noProof/>
            </w:rPr>
            <w:t xml:space="preserve">Committees of management </w:t>
          </w:r>
          <w:r w:rsidR="00E616B4">
            <w:rPr>
              <w:b w:val="0"/>
              <w:noProof/>
            </w:rPr>
            <w:br/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64E87161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539CC1AE">
            <v:rect id="Rectangle 17" style="position:absolute;margin-left:-29.95pt;margin-top:0;width:21.25pt;height:96.4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552E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67CFE793">
            <v:shape id="TriangleRight" style="position:absolute;margin-left:56.7pt;margin-top:22.7pt;width:68.0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w14:anchorId="6BC4D38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2E6A46D8">
            <v:shape id="TriangleLeft" style="position:absolute;margin-left:22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w14:anchorId="39A26964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 xmlns:mo="http://schemas.microsoft.com/office/mac/office/2008/main" xmlns:mv="urn:schemas-microsoft-com:mac:vml">
          <w:pict w14:anchorId="13F08825">
            <v:rect id="Rectangle" style="position:absolute;margin-left:22.7pt;margin-top:22.7pt;width:114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1615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445270AD" w14:textId="77777777" w:rsidR="00D83F1B" w:rsidRPr="00DE028D" w:rsidRDefault="00D83F1B" w:rsidP="00DE028D">
    <w:pPr>
      <w:pStyle w:val="Header"/>
    </w:pPr>
  </w:p>
  <w:p w14:paraId="519A60A4" w14:textId="77777777" w:rsidR="00D83F1B" w:rsidRDefault="00D83F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D83F1B" w:rsidRPr="00E97294" w:rsidRDefault="00D83F1B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252C8D1E">
            <v:rect id="Rectangle 22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73002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4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767E420B">
            <v:shape id="TriangleRight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w14:anchorId="6C1CFD44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2BB31A7F">
            <v:shape id="TriangleBottom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f6c799 [3208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w14:anchorId="5B771B59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546BAAF9">
            <v:shape id="TriangleLeft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w14:anchorId="37CFF9E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3E819FD8">
            <v:rect id="Rectangle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08AE87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E9D"/>
    <w:multiLevelType w:val="hybridMultilevel"/>
    <w:tmpl w:val="A4B2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6AB"/>
    <w:multiLevelType w:val="hybridMultilevel"/>
    <w:tmpl w:val="1A1A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9B2EC36A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3" w15:restartNumberingAfterBreak="0">
    <w:nsid w:val="06E81668"/>
    <w:multiLevelType w:val="hybridMultilevel"/>
    <w:tmpl w:val="8B94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74CE5E12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9939E2"/>
    <w:multiLevelType w:val="hybridMultilevel"/>
    <w:tmpl w:val="AF0A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4145"/>
    <w:multiLevelType w:val="hybridMultilevel"/>
    <w:tmpl w:val="66D69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1F4F4AD2"/>
    <w:multiLevelType w:val="hybridMultilevel"/>
    <w:tmpl w:val="5590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BFC"/>
    <w:multiLevelType w:val="hybridMultilevel"/>
    <w:tmpl w:val="65A4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B98"/>
    <w:multiLevelType w:val="hybridMultilevel"/>
    <w:tmpl w:val="D188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748AE"/>
    <w:multiLevelType w:val="hybridMultilevel"/>
    <w:tmpl w:val="DF16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B2C53"/>
    <w:multiLevelType w:val="hybridMultilevel"/>
    <w:tmpl w:val="2E3CF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660"/>
    <w:multiLevelType w:val="hybridMultilevel"/>
    <w:tmpl w:val="04A44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CD1755"/>
    <w:multiLevelType w:val="multilevel"/>
    <w:tmpl w:val="740A0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0F7DFA"/>
    <w:multiLevelType w:val="hybridMultilevel"/>
    <w:tmpl w:val="7A884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55497"/>
    <w:multiLevelType w:val="hybridMultilevel"/>
    <w:tmpl w:val="DA4E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228"/>
    <w:multiLevelType w:val="hybridMultilevel"/>
    <w:tmpl w:val="BFAA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DB317A8"/>
    <w:multiLevelType w:val="hybridMultilevel"/>
    <w:tmpl w:val="7AE6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A5B49"/>
    <w:multiLevelType w:val="hybridMultilevel"/>
    <w:tmpl w:val="A4FC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3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24A159D"/>
    <w:multiLevelType w:val="hybridMultilevel"/>
    <w:tmpl w:val="AAAE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3" w15:restartNumberingAfterBreak="0">
    <w:nsid w:val="5D926156"/>
    <w:multiLevelType w:val="hybridMultilevel"/>
    <w:tmpl w:val="B674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233D"/>
    <w:multiLevelType w:val="multilevel"/>
    <w:tmpl w:val="EC54E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76CF9"/>
    <w:multiLevelType w:val="hybridMultilevel"/>
    <w:tmpl w:val="D9D8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7" w15:restartNumberingAfterBreak="0">
    <w:nsid w:val="666E5C0D"/>
    <w:multiLevelType w:val="hybridMultilevel"/>
    <w:tmpl w:val="50BC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536A"/>
    <w:multiLevelType w:val="hybridMultilevel"/>
    <w:tmpl w:val="A062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2" w15:restartNumberingAfterBreak="0">
    <w:nsid w:val="78B640B2"/>
    <w:multiLevelType w:val="hybridMultilevel"/>
    <w:tmpl w:val="7720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F263F"/>
    <w:multiLevelType w:val="hybridMultilevel"/>
    <w:tmpl w:val="EFE60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D4F3F"/>
    <w:multiLevelType w:val="hybridMultilevel"/>
    <w:tmpl w:val="AE50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41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40"/>
  </w:num>
  <w:num w:numId="10">
    <w:abstractNumId w:val="8"/>
  </w:num>
  <w:num w:numId="11">
    <w:abstractNumId w:val="18"/>
  </w:num>
  <w:num w:numId="12">
    <w:abstractNumId w:val="9"/>
  </w:num>
  <w:num w:numId="13">
    <w:abstractNumId w:val="24"/>
  </w:num>
  <w:num w:numId="14">
    <w:abstractNumId w:val="26"/>
  </w:num>
  <w:num w:numId="15">
    <w:abstractNumId w:val="13"/>
  </w:num>
  <w:num w:numId="16">
    <w:abstractNumId w:val="12"/>
  </w:num>
  <w:num w:numId="17">
    <w:abstractNumId w:val="25"/>
  </w:num>
  <w:num w:numId="18">
    <w:abstractNumId w:val="42"/>
  </w:num>
  <w:num w:numId="19">
    <w:abstractNumId w:val="33"/>
  </w:num>
  <w:num w:numId="20">
    <w:abstractNumId w:val="1"/>
  </w:num>
  <w:num w:numId="21">
    <w:abstractNumId w:val="43"/>
  </w:num>
  <w:num w:numId="22">
    <w:abstractNumId w:val="38"/>
  </w:num>
  <w:num w:numId="23">
    <w:abstractNumId w:val="35"/>
  </w:num>
  <w:num w:numId="24">
    <w:abstractNumId w:val="37"/>
  </w:num>
  <w:num w:numId="25">
    <w:abstractNumId w:val="27"/>
  </w:num>
  <w:num w:numId="26">
    <w:abstractNumId w:val="3"/>
  </w:num>
  <w:num w:numId="27">
    <w:abstractNumId w:val="22"/>
  </w:num>
  <w:num w:numId="28">
    <w:abstractNumId w:val="44"/>
  </w:num>
  <w:num w:numId="29">
    <w:abstractNumId w:val="7"/>
  </w:num>
  <w:num w:numId="30">
    <w:abstractNumId w:val="31"/>
  </w:num>
  <w:num w:numId="31">
    <w:abstractNumId w:val="10"/>
  </w:num>
  <w:num w:numId="32">
    <w:abstractNumId w:val="11"/>
  </w:num>
  <w:num w:numId="33">
    <w:abstractNumId w:val="15"/>
  </w:num>
  <w:num w:numId="34">
    <w:abstractNumId w:val="0"/>
  </w:num>
  <w:num w:numId="35">
    <w:abstractNumId w:val="16"/>
  </w:num>
  <w:num w:numId="36">
    <w:abstractNumId w:val="4"/>
  </w:num>
  <w:num w:numId="37">
    <w:abstractNumId w:val="28"/>
  </w:num>
  <w:num w:numId="38">
    <w:abstractNumId w:val="34"/>
  </w:num>
  <w:num w:numId="39">
    <w:abstractNumId w:val="20"/>
  </w:num>
  <w:num w:numId="40">
    <w:abstractNumId w:val="23"/>
  </w:num>
  <w:num w:numId="41">
    <w:abstractNumId w:val="17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766"/>
    <w:rsid w:val="00001BCC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050"/>
    <w:rsid w:val="00004237"/>
    <w:rsid w:val="0000456E"/>
    <w:rsid w:val="00004641"/>
    <w:rsid w:val="0000491E"/>
    <w:rsid w:val="00004CA4"/>
    <w:rsid w:val="00004D1B"/>
    <w:rsid w:val="00005261"/>
    <w:rsid w:val="00005528"/>
    <w:rsid w:val="00005647"/>
    <w:rsid w:val="0000591C"/>
    <w:rsid w:val="00006000"/>
    <w:rsid w:val="00006769"/>
    <w:rsid w:val="000068D4"/>
    <w:rsid w:val="00006A10"/>
    <w:rsid w:val="00006A2C"/>
    <w:rsid w:val="00006F08"/>
    <w:rsid w:val="00007215"/>
    <w:rsid w:val="000079BC"/>
    <w:rsid w:val="00010A57"/>
    <w:rsid w:val="00010AAD"/>
    <w:rsid w:val="00010E3F"/>
    <w:rsid w:val="00010FAD"/>
    <w:rsid w:val="0001107C"/>
    <w:rsid w:val="000114BD"/>
    <w:rsid w:val="00011730"/>
    <w:rsid w:val="000118FD"/>
    <w:rsid w:val="00011F39"/>
    <w:rsid w:val="0001226A"/>
    <w:rsid w:val="000125DC"/>
    <w:rsid w:val="00012B94"/>
    <w:rsid w:val="00012E66"/>
    <w:rsid w:val="00012EC2"/>
    <w:rsid w:val="00013360"/>
    <w:rsid w:val="0001362A"/>
    <w:rsid w:val="0001389C"/>
    <w:rsid w:val="0001393A"/>
    <w:rsid w:val="00013BAE"/>
    <w:rsid w:val="00013D26"/>
    <w:rsid w:val="00013DC6"/>
    <w:rsid w:val="00013F35"/>
    <w:rsid w:val="0001441D"/>
    <w:rsid w:val="0001466C"/>
    <w:rsid w:val="00014759"/>
    <w:rsid w:val="00014E15"/>
    <w:rsid w:val="00015BB6"/>
    <w:rsid w:val="0001605B"/>
    <w:rsid w:val="00016478"/>
    <w:rsid w:val="000171F8"/>
    <w:rsid w:val="000171FD"/>
    <w:rsid w:val="00017669"/>
    <w:rsid w:val="00017D91"/>
    <w:rsid w:val="0002056B"/>
    <w:rsid w:val="00020DB2"/>
    <w:rsid w:val="000213F5"/>
    <w:rsid w:val="0002157D"/>
    <w:rsid w:val="000218FA"/>
    <w:rsid w:val="00021A33"/>
    <w:rsid w:val="00021B7B"/>
    <w:rsid w:val="00021CF5"/>
    <w:rsid w:val="0002261E"/>
    <w:rsid w:val="0002267A"/>
    <w:rsid w:val="000227DA"/>
    <w:rsid w:val="00022F51"/>
    <w:rsid w:val="000230FD"/>
    <w:rsid w:val="0002325E"/>
    <w:rsid w:val="0002327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543"/>
    <w:rsid w:val="00025951"/>
    <w:rsid w:val="00025A62"/>
    <w:rsid w:val="00025ADB"/>
    <w:rsid w:val="00025F6C"/>
    <w:rsid w:val="00026290"/>
    <w:rsid w:val="000263AA"/>
    <w:rsid w:val="00026700"/>
    <w:rsid w:val="00026706"/>
    <w:rsid w:val="0002674C"/>
    <w:rsid w:val="00026754"/>
    <w:rsid w:val="00026955"/>
    <w:rsid w:val="00026AC5"/>
    <w:rsid w:val="00027194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18B"/>
    <w:rsid w:val="0003451C"/>
    <w:rsid w:val="00034526"/>
    <w:rsid w:val="00034B5E"/>
    <w:rsid w:val="00034E46"/>
    <w:rsid w:val="0003510A"/>
    <w:rsid w:val="00035139"/>
    <w:rsid w:val="00035163"/>
    <w:rsid w:val="000351EF"/>
    <w:rsid w:val="00035B4E"/>
    <w:rsid w:val="00035F72"/>
    <w:rsid w:val="000362D6"/>
    <w:rsid w:val="000363A1"/>
    <w:rsid w:val="00036908"/>
    <w:rsid w:val="00036A70"/>
    <w:rsid w:val="00036D44"/>
    <w:rsid w:val="00036FBD"/>
    <w:rsid w:val="00037072"/>
    <w:rsid w:val="00037CE2"/>
    <w:rsid w:val="00037F49"/>
    <w:rsid w:val="00037F81"/>
    <w:rsid w:val="0004005E"/>
    <w:rsid w:val="0004097D"/>
    <w:rsid w:val="00040BDB"/>
    <w:rsid w:val="00040ECA"/>
    <w:rsid w:val="0004176C"/>
    <w:rsid w:val="00041797"/>
    <w:rsid w:val="00041903"/>
    <w:rsid w:val="00041C5B"/>
    <w:rsid w:val="00041D37"/>
    <w:rsid w:val="00041FBF"/>
    <w:rsid w:val="00042132"/>
    <w:rsid w:val="0004263E"/>
    <w:rsid w:val="00042719"/>
    <w:rsid w:val="00043046"/>
    <w:rsid w:val="000430CC"/>
    <w:rsid w:val="000430E6"/>
    <w:rsid w:val="0004356A"/>
    <w:rsid w:val="00043650"/>
    <w:rsid w:val="00043BC5"/>
    <w:rsid w:val="00043DFA"/>
    <w:rsid w:val="00043E65"/>
    <w:rsid w:val="000441FC"/>
    <w:rsid w:val="00044882"/>
    <w:rsid w:val="00044BDC"/>
    <w:rsid w:val="000455E1"/>
    <w:rsid w:val="00045946"/>
    <w:rsid w:val="00045AA1"/>
    <w:rsid w:val="0004622F"/>
    <w:rsid w:val="000464F4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2C7"/>
    <w:rsid w:val="00052630"/>
    <w:rsid w:val="00052825"/>
    <w:rsid w:val="00052C61"/>
    <w:rsid w:val="00053244"/>
    <w:rsid w:val="000534E2"/>
    <w:rsid w:val="0005391B"/>
    <w:rsid w:val="00053974"/>
    <w:rsid w:val="00053C43"/>
    <w:rsid w:val="0005472E"/>
    <w:rsid w:val="000547C6"/>
    <w:rsid w:val="00054AD4"/>
    <w:rsid w:val="00054E66"/>
    <w:rsid w:val="0005551D"/>
    <w:rsid w:val="00055546"/>
    <w:rsid w:val="0005568C"/>
    <w:rsid w:val="000557B4"/>
    <w:rsid w:val="00055860"/>
    <w:rsid w:val="00055D0B"/>
    <w:rsid w:val="000560BA"/>
    <w:rsid w:val="000567A8"/>
    <w:rsid w:val="000570E5"/>
    <w:rsid w:val="000573F1"/>
    <w:rsid w:val="00057536"/>
    <w:rsid w:val="00057D5C"/>
    <w:rsid w:val="00057EB2"/>
    <w:rsid w:val="0006013C"/>
    <w:rsid w:val="0006014B"/>
    <w:rsid w:val="00060538"/>
    <w:rsid w:val="00060B7A"/>
    <w:rsid w:val="00060EE0"/>
    <w:rsid w:val="00060FD9"/>
    <w:rsid w:val="00061042"/>
    <w:rsid w:val="000613D5"/>
    <w:rsid w:val="00061457"/>
    <w:rsid w:val="00061573"/>
    <w:rsid w:val="00061701"/>
    <w:rsid w:val="000617D7"/>
    <w:rsid w:val="000620DA"/>
    <w:rsid w:val="000621BA"/>
    <w:rsid w:val="000623CA"/>
    <w:rsid w:val="000626EE"/>
    <w:rsid w:val="000628A9"/>
    <w:rsid w:val="00062985"/>
    <w:rsid w:val="00063E71"/>
    <w:rsid w:val="000640A9"/>
    <w:rsid w:val="00064141"/>
    <w:rsid w:val="0006422E"/>
    <w:rsid w:val="00064489"/>
    <w:rsid w:val="00064952"/>
    <w:rsid w:val="00065584"/>
    <w:rsid w:val="000655FD"/>
    <w:rsid w:val="00065A52"/>
    <w:rsid w:val="000660C5"/>
    <w:rsid w:val="0006665B"/>
    <w:rsid w:val="00066ABF"/>
    <w:rsid w:val="00066F02"/>
    <w:rsid w:val="00067098"/>
    <w:rsid w:val="0006742D"/>
    <w:rsid w:val="000676F8"/>
    <w:rsid w:val="00067769"/>
    <w:rsid w:val="000704F3"/>
    <w:rsid w:val="00070C72"/>
    <w:rsid w:val="00070C97"/>
    <w:rsid w:val="0007112E"/>
    <w:rsid w:val="00071A69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8D"/>
    <w:rsid w:val="000742AF"/>
    <w:rsid w:val="00074430"/>
    <w:rsid w:val="00074582"/>
    <w:rsid w:val="00074A1F"/>
    <w:rsid w:val="00074C2B"/>
    <w:rsid w:val="000752FC"/>
    <w:rsid w:val="000758E3"/>
    <w:rsid w:val="00075E73"/>
    <w:rsid w:val="000762DB"/>
    <w:rsid w:val="000765C1"/>
    <w:rsid w:val="00076B41"/>
    <w:rsid w:val="0008006E"/>
    <w:rsid w:val="000802A9"/>
    <w:rsid w:val="0008060A"/>
    <w:rsid w:val="0008061A"/>
    <w:rsid w:val="00080C67"/>
    <w:rsid w:val="00080DF0"/>
    <w:rsid w:val="00081192"/>
    <w:rsid w:val="0008129B"/>
    <w:rsid w:val="000816AD"/>
    <w:rsid w:val="00081B3D"/>
    <w:rsid w:val="0008221A"/>
    <w:rsid w:val="00082224"/>
    <w:rsid w:val="0008252E"/>
    <w:rsid w:val="00082889"/>
    <w:rsid w:val="00082914"/>
    <w:rsid w:val="00082F35"/>
    <w:rsid w:val="0008309F"/>
    <w:rsid w:val="000832C0"/>
    <w:rsid w:val="000838A2"/>
    <w:rsid w:val="00083917"/>
    <w:rsid w:val="00083AAC"/>
    <w:rsid w:val="00083CD6"/>
    <w:rsid w:val="00084187"/>
    <w:rsid w:val="00084721"/>
    <w:rsid w:val="00084CB1"/>
    <w:rsid w:val="000854DB"/>
    <w:rsid w:val="00085689"/>
    <w:rsid w:val="0008568F"/>
    <w:rsid w:val="00086B86"/>
    <w:rsid w:val="0008745F"/>
    <w:rsid w:val="0009033B"/>
    <w:rsid w:val="000908D6"/>
    <w:rsid w:val="0009125C"/>
    <w:rsid w:val="00091295"/>
    <w:rsid w:val="000913AD"/>
    <w:rsid w:val="000913F2"/>
    <w:rsid w:val="00091CD2"/>
    <w:rsid w:val="00091F49"/>
    <w:rsid w:val="0009214D"/>
    <w:rsid w:val="00092720"/>
    <w:rsid w:val="00092959"/>
    <w:rsid w:val="00093051"/>
    <w:rsid w:val="00093252"/>
    <w:rsid w:val="000935F8"/>
    <w:rsid w:val="000938C5"/>
    <w:rsid w:val="00093F02"/>
    <w:rsid w:val="000948CF"/>
    <w:rsid w:val="00094A84"/>
    <w:rsid w:val="00094F27"/>
    <w:rsid w:val="0009521E"/>
    <w:rsid w:val="00095556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BEA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493"/>
    <w:rsid w:val="000A1512"/>
    <w:rsid w:val="000A15E4"/>
    <w:rsid w:val="000A16B0"/>
    <w:rsid w:val="000A2038"/>
    <w:rsid w:val="000A2315"/>
    <w:rsid w:val="000A28BD"/>
    <w:rsid w:val="000A2A90"/>
    <w:rsid w:val="000A2C42"/>
    <w:rsid w:val="000A2C62"/>
    <w:rsid w:val="000A2E96"/>
    <w:rsid w:val="000A2FA7"/>
    <w:rsid w:val="000A30F9"/>
    <w:rsid w:val="000A3721"/>
    <w:rsid w:val="000A3841"/>
    <w:rsid w:val="000A3B01"/>
    <w:rsid w:val="000A4744"/>
    <w:rsid w:val="000A51F3"/>
    <w:rsid w:val="000A5E67"/>
    <w:rsid w:val="000A5E80"/>
    <w:rsid w:val="000A5EBD"/>
    <w:rsid w:val="000A5F1F"/>
    <w:rsid w:val="000A6267"/>
    <w:rsid w:val="000A6592"/>
    <w:rsid w:val="000A6683"/>
    <w:rsid w:val="000A6797"/>
    <w:rsid w:val="000A6C89"/>
    <w:rsid w:val="000A6F3C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6E6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813"/>
    <w:rsid w:val="000B6BF6"/>
    <w:rsid w:val="000B6EAD"/>
    <w:rsid w:val="000B754C"/>
    <w:rsid w:val="000B7CAB"/>
    <w:rsid w:val="000B7CC2"/>
    <w:rsid w:val="000C005D"/>
    <w:rsid w:val="000C015B"/>
    <w:rsid w:val="000C0411"/>
    <w:rsid w:val="000C0A3E"/>
    <w:rsid w:val="000C13FF"/>
    <w:rsid w:val="000C1AD8"/>
    <w:rsid w:val="000C27FF"/>
    <w:rsid w:val="000C2888"/>
    <w:rsid w:val="000C2AB5"/>
    <w:rsid w:val="000C2CCC"/>
    <w:rsid w:val="000C2CD8"/>
    <w:rsid w:val="000C2DE3"/>
    <w:rsid w:val="000C33EB"/>
    <w:rsid w:val="000C3B79"/>
    <w:rsid w:val="000C3C38"/>
    <w:rsid w:val="000C3E0B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6A0F"/>
    <w:rsid w:val="000C707C"/>
    <w:rsid w:val="000C7611"/>
    <w:rsid w:val="000C783F"/>
    <w:rsid w:val="000D050A"/>
    <w:rsid w:val="000D0526"/>
    <w:rsid w:val="000D06EA"/>
    <w:rsid w:val="000D094A"/>
    <w:rsid w:val="000D0A5B"/>
    <w:rsid w:val="000D0CA4"/>
    <w:rsid w:val="000D1A7B"/>
    <w:rsid w:val="000D1E7B"/>
    <w:rsid w:val="000D2114"/>
    <w:rsid w:val="000D2526"/>
    <w:rsid w:val="000D2813"/>
    <w:rsid w:val="000D3131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026"/>
    <w:rsid w:val="000D59CC"/>
    <w:rsid w:val="000D6060"/>
    <w:rsid w:val="000D6597"/>
    <w:rsid w:val="000D6DC7"/>
    <w:rsid w:val="000D703A"/>
    <w:rsid w:val="000D7202"/>
    <w:rsid w:val="000D72D7"/>
    <w:rsid w:val="000D7482"/>
    <w:rsid w:val="000D76D9"/>
    <w:rsid w:val="000D7891"/>
    <w:rsid w:val="000D7E1F"/>
    <w:rsid w:val="000E00EA"/>
    <w:rsid w:val="000E01C1"/>
    <w:rsid w:val="000E01D0"/>
    <w:rsid w:val="000E134C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4EA5"/>
    <w:rsid w:val="000E53BD"/>
    <w:rsid w:val="000E55A2"/>
    <w:rsid w:val="000E5F4E"/>
    <w:rsid w:val="000E6684"/>
    <w:rsid w:val="000E6777"/>
    <w:rsid w:val="000E6863"/>
    <w:rsid w:val="000E7410"/>
    <w:rsid w:val="000E7936"/>
    <w:rsid w:val="000F01F8"/>
    <w:rsid w:val="000F03BC"/>
    <w:rsid w:val="000F0A47"/>
    <w:rsid w:val="000F0D60"/>
    <w:rsid w:val="000F13C5"/>
    <w:rsid w:val="000F147D"/>
    <w:rsid w:val="000F1A3A"/>
    <w:rsid w:val="000F1A53"/>
    <w:rsid w:val="000F1A5A"/>
    <w:rsid w:val="000F1B24"/>
    <w:rsid w:val="000F1D45"/>
    <w:rsid w:val="000F1FA4"/>
    <w:rsid w:val="000F2014"/>
    <w:rsid w:val="000F2194"/>
    <w:rsid w:val="000F24B2"/>
    <w:rsid w:val="000F29C1"/>
    <w:rsid w:val="000F29D6"/>
    <w:rsid w:val="000F306B"/>
    <w:rsid w:val="000F31D9"/>
    <w:rsid w:val="000F331E"/>
    <w:rsid w:val="000F376E"/>
    <w:rsid w:val="000F3FC7"/>
    <w:rsid w:val="000F4A13"/>
    <w:rsid w:val="000F4CD5"/>
    <w:rsid w:val="000F5080"/>
    <w:rsid w:val="000F5216"/>
    <w:rsid w:val="000F567F"/>
    <w:rsid w:val="000F58B8"/>
    <w:rsid w:val="000F5A78"/>
    <w:rsid w:val="000F5E34"/>
    <w:rsid w:val="000F5E5F"/>
    <w:rsid w:val="000F5E8C"/>
    <w:rsid w:val="000F6801"/>
    <w:rsid w:val="000F6803"/>
    <w:rsid w:val="000F6D1A"/>
    <w:rsid w:val="000F6D60"/>
    <w:rsid w:val="000F6D6B"/>
    <w:rsid w:val="000F7657"/>
    <w:rsid w:val="000F7A4B"/>
    <w:rsid w:val="000F7F8C"/>
    <w:rsid w:val="001000DA"/>
    <w:rsid w:val="00100611"/>
    <w:rsid w:val="00100643"/>
    <w:rsid w:val="001006AD"/>
    <w:rsid w:val="0010072A"/>
    <w:rsid w:val="001009C3"/>
    <w:rsid w:val="00100B5E"/>
    <w:rsid w:val="00100E75"/>
    <w:rsid w:val="00101435"/>
    <w:rsid w:val="00101451"/>
    <w:rsid w:val="00102AA5"/>
    <w:rsid w:val="0010306F"/>
    <w:rsid w:val="001031FC"/>
    <w:rsid w:val="00103784"/>
    <w:rsid w:val="0010384A"/>
    <w:rsid w:val="00103D73"/>
    <w:rsid w:val="00103F0F"/>
    <w:rsid w:val="00103F21"/>
    <w:rsid w:val="0010406E"/>
    <w:rsid w:val="00104371"/>
    <w:rsid w:val="001044F8"/>
    <w:rsid w:val="001046E5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FF3"/>
    <w:rsid w:val="001108B2"/>
    <w:rsid w:val="00110A24"/>
    <w:rsid w:val="00110A62"/>
    <w:rsid w:val="00110B1B"/>
    <w:rsid w:val="00110B5D"/>
    <w:rsid w:val="0011105B"/>
    <w:rsid w:val="0011111B"/>
    <w:rsid w:val="001111B1"/>
    <w:rsid w:val="00111483"/>
    <w:rsid w:val="00111886"/>
    <w:rsid w:val="001118D2"/>
    <w:rsid w:val="00111CE1"/>
    <w:rsid w:val="0011267E"/>
    <w:rsid w:val="0011271A"/>
    <w:rsid w:val="00112E38"/>
    <w:rsid w:val="00112E7B"/>
    <w:rsid w:val="001131AA"/>
    <w:rsid w:val="001137CE"/>
    <w:rsid w:val="00113C4C"/>
    <w:rsid w:val="00113CDC"/>
    <w:rsid w:val="00113DD9"/>
    <w:rsid w:val="0011467A"/>
    <w:rsid w:val="0011473A"/>
    <w:rsid w:val="00114751"/>
    <w:rsid w:val="0011484F"/>
    <w:rsid w:val="001148DA"/>
    <w:rsid w:val="00114F21"/>
    <w:rsid w:val="00114F4E"/>
    <w:rsid w:val="00115310"/>
    <w:rsid w:val="00115E3D"/>
    <w:rsid w:val="0011699D"/>
    <w:rsid w:val="001173B0"/>
    <w:rsid w:val="001177A2"/>
    <w:rsid w:val="00117819"/>
    <w:rsid w:val="001179D3"/>
    <w:rsid w:val="00117CFE"/>
    <w:rsid w:val="00117DD6"/>
    <w:rsid w:val="00117EBD"/>
    <w:rsid w:val="00117EF9"/>
    <w:rsid w:val="00117F77"/>
    <w:rsid w:val="001200D9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1ED8"/>
    <w:rsid w:val="00122355"/>
    <w:rsid w:val="00122358"/>
    <w:rsid w:val="001226AD"/>
    <w:rsid w:val="00122A3C"/>
    <w:rsid w:val="00122AE8"/>
    <w:rsid w:val="00122C72"/>
    <w:rsid w:val="00122FA7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C9D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1B7"/>
    <w:rsid w:val="00131311"/>
    <w:rsid w:val="001314EF"/>
    <w:rsid w:val="001315CE"/>
    <w:rsid w:val="0013248A"/>
    <w:rsid w:val="001325D7"/>
    <w:rsid w:val="00132744"/>
    <w:rsid w:val="00132777"/>
    <w:rsid w:val="00132B5D"/>
    <w:rsid w:val="00133770"/>
    <w:rsid w:val="00133A4B"/>
    <w:rsid w:val="00133A9C"/>
    <w:rsid w:val="00133B89"/>
    <w:rsid w:val="00133E3D"/>
    <w:rsid w:val="0013436B"/>
    <w:rsid w:val="0013448B"/>
    <w:rsid w:val="001346B4"/>
    <w:rsid w:val="00134898"/>
    <w:rsid w:val="00134E87"/>
    <w:rsid w:val="00135A18"/>
    <w:rsid w:val="001365B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7C4"/>
    <w:rsid w:val="001408BD"/>
    <w:rsid w:val="001409C8"/>
    <w:rsid w:val="00140AE9"/>
    <w:rsid w:val="00140B0D"/>
    <w:rsid w:val="001415E0"/>
    <w:rsid w:val="001418BB"/>
    <w:rsid w:val="00141C29"/>
    <w:rsid w:val="00141F9F"/>
    <w:rsid w:val="001422E5"/>
    <w:rsid w:val="00142AFE"/>
    <w:rsid w:val="00142C15"/>
    <w:rsid w:val="00142C6C"/>
    <w:rsid w:val="00142DFF"/>
    <w:rsid w:val="00142E13"/>
    <w:rsid w:val="0014325D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47F56"/>
    <w:rsid w:val="00150172"/>
    <w:rsid w:val="001501A0"/>
    <w:rsid w:val="00150BC2"/>
    <w:rsid w:val="001514FE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239"/>
    <w:rsid w:val="00155B6F"/>
    <w:rsid w:val="001562D9"/>
    <w:rsid w:val="0015661D"/>
    <w:rsid w:val="001568CE"/>
    <w:rsid w:val="00156F4A"/>
    <w:rsid w:val="00157E61"/>
    <w:rsid w:val="00157E78"/>
    <w:rsid w:val="001601C2"/>
    <w:rsid w:val="001604D9"/>
    <w:rsid w:val="00160ED7"/>
    <w:rsid w:val="001619E0"/>
    <w:rsid w:val="00161E60"/>
    <w:rsid w:val="00162275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4F4E"/>
    <w:rsid w:val="0016502A"/>
    <w:rsid w:val="0016509E"/>
    <w:rsid w:val="00165563"/>
    <w:rsid w:val="00165678"/>
    <w:rsid w:val="00165754"/>
    <w:rsid w:val="0016579F"/>
    <w:rsid w:val="001658FA"/>
    <w:rsid w:val="00165D74"/>
    <w:rsid w:val="001664DC"/>
    <w:rsid w:val="00166A42"/>
    <w:rsid w:val="00166B17"/>
    <w:rsid w:val="00166FEF"/>
    <w:rsid w:val="00167413"/>
    <w:rsid w:val="001676F4"/>
    <w:rsid w:val="00167865"/>
    <w:rsid w:val="00167CC5"/>
    <w:rsid w:val="00170713"/>
    <w:rsid w:val="00170C49"/>
    <w:rsid w:val="00170F85"/>
    <w:rsid w:val="001715D8"/>
    <w:rsid w:val="00171FD1"/>
    <w:rsid w:val="00172031"/>
    <w:rsid w:val="00172600"/>
    <w:rsid w:val="00172DA4"/>
    <w:rsid w:val="001734D3"/>
    <w:rsid w:val="001736B6"/>
    <w:rsid w:val="00173DB7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662"/>
    <w:rsid w:val="00176A24"/>
    <w:rsid w:val="00176CDE"/>
    <w:rsid w:val="00176DBD"/>
    <w:rsid w:val="00176DF9"/>
    <w:rsid w:val="001770D6"/>
    <w:rsid w:val="0017720A"/>
    <w:rsid w:val="001772C4"/>
    <w:rsid w:val="00177415"/>
    <w:rsid w:val="00177AC3"/>
    <w:rsid w:val="00177B82"/>
    <w:rsid w:val="00180234"/>
    <w:rsid w:val="001802A2"/>
    <w:rsid w:val="0018107E"/>
    <w:rsid w:val="001811ED"/>
    <w:rsid w:val="0018138B"/>
    <w:rsid w:val="0018157F"/>
    <w:rsid w:val="00181663"/>
    <w:rsid w:val="00182759"/>
    <w:rsid w:val="0018296A"/>
    <w:rsid w:val="00182986"/>
    <w:rsid w:val="00183265"/>
    <w:rsid w:val="00183DC3"/>
    <w:rsid w:val="00183F0D"/>
    <w:rsid w:val="0018400C"/>
    <w:rsid w:val="00184932"/>
    <w:rsid w:val="00184D8A"/>
    <w:rsid w:val="00184FE9"/>
    <w:rsid w:val="00185004"/>
    <w:rsid w:val="00185243"/>
    <w:rsid w:val="001856A2"/>
    <w:rsid w:val="001858C8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5FA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B28"/>
    <w:rsid w:val="00195BA1"/>
    <w:rsid w:val="00195D95"/>
    <w:rsid w:val="00195EAE"/>
    <w:rsid w:val="00196016"/>
    <w:rsid w:val="0019602B"/>
    <w:rsid w:val="00196165"/>
    <w:rsid w:val="00196393"/>
    <w:rsid w:val="00196667"/>
    <w:rsid w:val="001966C9"/>
    <w:rsid w:val="0019685C"/>
    <w:rsid w:val="00196930"/>
    <w:rsid w:val="00196CF9"/>
    <w:rsid w:val="00196EAF"/>
    <w:rsid w:val="00197033"/>
    <w:rsid w:val="0019725F"/>
    <w:rsid w:val="00197717"/>
    <w:rsid w:val="001977C0"/>
    <w:rsid w:val="00197F7F"/>
    <w:rsid w:val="001A0827"/>
    <w:rsid w:val="001A0BB8"/>
    <w:rsid w:val="001A0EF8"/>
    <w:rsid w:val="001A13E9"/>
    <w:rsid w:val="001A150E"/>
    <w:rsid w:val="001A18D2"/>
    <w:rsid w:val="001A1FB1"/>
    <w:rsid w:val="001A245B"/>
    <w:rsid w:val="001A25AC"/>
    <w:rsid w:val="001A2881"/>
    <w:rsid w:val="001A37A6"/>
    <w:rsid w:val="001A4197"/>
    <w:rsid w:val="001A45A0"/>
    <w:rsid w:val="001A4BB8"/>
    <w:rsid w:val="001A50A5"/>
    <w:rsid w:val="001A5107"/>
    <w:rsid w:val="001A548E"/>
    <w:rsid w:val="001A55E2"/>
    <w:rsid w:val="001A5625"/>
    <w:rsid w:val="001A6034"/>
    <w:rsid w:val="001A677B"/>
    <w:rsid w:val="001A7616"/>
    <w:rsid w:val="001A788D"/>
    <w:rsid w:val="001A7B61"/>
    <w:rsid w:val="001A7DFE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5E4"/>
    <w:rsid w:val="001B1A0E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8C0"/>
    <w:rsid w:val="001B4A22"/>
    <w:rsid w:val="001B4A40"/>
    <w:rsid w:val="001B58BC"/>
    <w:rsid w:val="001B5BE9"/>
    <w:rsid w:val="001B5E7A"/>
    <w:rsid w:val="001B680F"/>
    <w:rsid w:val="001B6912"/>
    <w:rsid w:val="001B69B4"/>
    <w:rsid w:val="001B70D4"/>
    <w:rsid w:val="001B7723"/>
    <w:rsid w:val="001B7979"/>
    <w:rsid w:val="001B7FBD"/>
    <w:rsid w:val="001C03D1"/>
    <w:rsid w:val="001C07CA"/>
    <w:rsid w:val="001C0AC9"/>
    <w:rsid w:val="001C0ECA"/>
    <w:rsid w:val="001C162E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1D3"/>
    <w:rsid w:val="001C63D2"/>
    <w:rsid w:val="001C6526"/>
    <w:rsid w:val="001C6952"/>
    <w:rsid w:val="001C6A87"/>
    <w:rsid w:val="001C6E3A"/>
    <w:rsid w:val="001C7078"/>
    <w:rsid w:val="001C709B"/>
    <w:rsid w:val="001C7229"/>
    <w:rsid w:val="001C7813"/>
    <w:rsid w:val="001D085A"/>
    <w:rsid w:val="001D0A39"/>
    <w:rsid w:val="001D1411"/>
    <w:rsid w:val="001D1792"/>
    <w:rsid w:val="001D2509"/>
    <w:rsid w:val="001D2DA8"/>
    <w:rsid w:val="001D304A"/>
    <w:rsid w:val="001D3116"/>
    <w:rsid w:val="001D347F"/>
    <w:rsid w:val="001D3952"/>
    <w:rsid w:val="001D3B9E"/>
    <w:rsid w:val="001D3E83"/>
    <w:rsid w:val="001D3F6F"/>
    <w:rsid w:val="001D4A29"/>
    <w:rsid w:val="001D4B20"/>
    <w:rsid w:val="001D4F9A"/>
    <w:rsid w:val="001D5114"/>
    <w:rsid w:val="001D5488"/>
    <w:rsid w:val="001D55F2"/>
    <w:rsid w:val="001D5C0F"/>
    <w:rsid w:val="001D5F5F"/>
    <w:rsid w:val="001D5F7D"/>
    <w:rsid w:val="001D621E"/>
    <w:rsid w:val="001D6553"/>
    <w:rsid w:val="001D65FF"/>
    <w:rsid w:val="001D686B"/>
    <w:rsid w:val="001D68CD"/>
    <w:rsid w:val="001D69FE"/>
    <w:rsid w:val="001D6A0C"/>
    <w:rsid w:val="001D70F5"/>
    <w:rsid w:val="001D729D"/>
    <w:rsid w:val="001D74DB"/>
    <w:rsid w:val="001D7E30"/>
    <w:rsid w:val="001E0190"/>
    <w:rsid w:val="001E0734"/>
    <w:rsid w:val="001E0ACF"/>
    <w:rsid w:val="001E0ADE"/>
    <w:rsid w:val="001E0DA1"/>
    <w:rsid w:val="001E1098"/>
    <w:rsid w:val="001E15F3"/>
    <w:rsid w:val="001E1E96"/>
    <w:rsid w:val="001E2376"/>
    <w:rsid w:val="001E24D4"/>
    <w:rsid w:val="001E25C4"/>
    <w:rsid w:val="001E2E6F"/>
    <w:rsid w:val="001E301B"/>
    <w:rsid w:val="001E3511"/>
    <w:rsid w:val="001E3642"/>
    <w:rsid w:val="001E3DBD"/>
    <w:rsid w:val="001E40AC"/>
    <w:rsid w:val="001E4307"/>
    <w:rsid w:val="001E4751"/>
    <w:rsid w:val="001E4938"/>
    <w:rsid w:val="001E4CD8"/>
    <w:rsid w:val="001E4FB6"/>
    <w:rsid w:val="001E516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38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7BE"/>
    <w:rsid w:val="001F386B"/>
    <w:rsid w:val="001F3D89"/>
    <w:rsid w:val="001F3EDB"/>
    <w:rsid w:val="001F4052"/>
    <w:rsid w:val="001F4435"/>
    <w:rsid w:val="001F4FA9"/>
    <w:rsid w:val="001F548A"/>
    <w:rsid w:val="001F567D"/>
    <w:rsid w:val="001F579C"/>
    <w:rsid w:val="001F58E7"/>
    <w:rsid w:val="001F5AA6"/>
    <w:rsid w:val="001F5C40"/>
    <w:rsid w:val="001F5D92"/>
    <w:rsid w:val="001F5F13"/>
    <w:rsid w:val="001F6189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17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3AD8"/>
    <w:rsid w:val="002041DB"/>
    <w:rsid w:val="0020460C"/>
    <w:rsid w:val="00204AB7"/>
    <w:rsid w:val="00205451"/>
    <w:rsid w:val="00205553"/>
    <w:rsid w:val="0020587F"/>
    <w:rsid w:val="002059C8"/>
    <w:rsid w:val="00206005"/>
    <w:rsid w:val="0020614C"/>
    <w:rsid w:val="002064FA"/>
    <w:rsid w:val="00206928"/>
    <w:rsid w:val="00206C16"/>
    <w:rsid w:val="00206D37"/>
    <w:rsid w:val="00206E82"/>
    <w:rsid w:val="002071BC"/>
    <w:rsid w:val="0020726F"/>
    <w:rsid w:val="002073CA"/>
    <w:rsid w:val="002076FD"/>
    <w:rsid w:val="0020775A"/>
    <w:rsid w:val="0020777E"/>
    <w:rsid w:val="0020778C"/>
    <w:rsid w:val="00207D4E"/>
    <w:rsid w:val="00207DB7"/>
    <w:rsid w:val="00207ED2"/>
    <w:rsid w:val="00210464"/>
    <w:rsid w:val="002104A5"/>
    <w:rsid w:val="002104FF"/>
    <w:rsid w:val="00210D74"/>
    <w:rsid w:val="00211046"/>
    <w:rsid w:val="002112B2"/>
    <w:rsid w:val="00211AE6"/>
    <w:rsid w:val="00211E97"/>
    <w:rsid w:val="00211FE8"/>
    <w:rsid w:val="00212DA6"/>
    <w:rsid w:val="00213289"/>
    <w:rsid w:val="00213828"/>
    <w:rsid w:val="002139D9"/>
    <w:rsid w:val="00213A2C"/>
    <w:rsid w:val="00213B45"/>
    <w:rsid w:val="00213C82"/>
    <w:rsid w:val="002145B6"/>
    <w:rsid w:val="002147CA"/>
    <w:rsid w:val="00215102"/>
    <w:rsid w:val="00215290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57C"/>
    <w:rsid w:val="00220B8F"/>
    <w:rsid w:val="00220ED6"/>
    <w:rsid w:val="00221747"/>
    <w:rsid w:val="00221FB0"/>
    <w:rsid w:val="002222A5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450"/>
    <w:rsid w:val="0022452B"/>
    <w:rsid w:val="00224918"/>
    <w:rsid w:val="00224EDC"/>
    <w:rsid w:val="00224F1D"/>
    <w:rsid w:val="00225C9B"/>
    <w:rsid w:val="00225CB2"/>
    <w:rsid w:val="002262A7"/>
    <w:rsid w:val="002270D3"/>
    <w:rsid w:val="00227B32"/>
    <w:rsid w:val="0023007D"/>
    <w:rsid w:val="0023014C"/>
    <w:rsid w:val="002302F5"/>
    <w:rsid w:val="00230478"/>
    <w:rsid w:val="0023084B"/>
    <w:rsid w:val="0023092C"/>
    <w:rsid w:val="00230F44"/>
    <w:rsid w:val="00230FDC"/>
    <w:rsid w:val="00231311"/>
    <w:rsid w:val="0023151E"/>
    <w:rsid w:val="0023219B"/>
    <w:rsid w:val="0023282F"/>
    <w:rsid w:val="00232E2E"/>
    <w:rsid w:val="00232E42"/>
    <w:rsid w:val="002330C7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8DE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7FD"/>
    <w:rsid w:val="00237936"/>
    <w:rsid w:val="00237BD5"/>
    <w:rsid w:val="00237D72"/>
    <w:rsid w:val="00237EDD"/>
    <w:rsid w:val="00240237"/>
    <w:rsid w:val="002408BA"/>
    <w:rsid w:val="00240972"/>
    <w:rsid w:val="00240AE1"/>
    <w:rsid w:val="00240BEB"/>
    <w:rsid w:val="00240ED3"/>
    <w:rsid w:val="002412A2"/>
    <w:rsid w:val="00241740"/>
    <w:rsid w:val="00241810"/>
    <w:rsid w:val="00242A87"/>
    <w:rsid w:val="00242AB5"/>
    <w:rsid w:val="00242CFC"/>
    <w:rsid w:val="00242E04"/>
    <w:rsid w:val="002430F9"/>
    <w:rsid w:val="002431B3"/>
    <w:rsid w:val="002432E0"/>
    <w:rsid w:val="00243427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0C01"/>
    <w:rsid w:val="002511AF"/>
    <w:rsid w:val="002514D4"/>
    <w:rsid w:val="00251AF9"/>
    <w:rsid w:val="00251BF4"/>
    <w:rsid w:val="00252146"/>
    <w:rsid w:val="002525B9"/>
    <w:rsid w:val="0025262A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227"/>
    <w:rsid w:val="00256346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032"/>
    <w:rsid w:val="0026285F"/>
    <w:rsid w:val="00262E05"/>
    <w:rsid w:val="00262E69"/>
    <w:rsid w:val="0026369F"/>
    <w:rsid w:val="002636AB"/>
    <w:rsid w:val="0026373B"/>
    <w:rsid w:val="00263BE7"/>
    <w:rsid w:val="00263E9C"/>
    <w:rsid w:val="00264677"/>
    <w:rsid w:val="002649B1"/>
    <w:rsid w:val="00264A62"/>
    <w:rsid w:val="00264FC3"/>
    <w:rsid w:val="00265045"/>
    <w:rsid w:val="00265096"/>
    <w:rsid w:val="0026589E"/>
    <w:rsid w:val="002659C1"/>
    <w:rsid w:val="00265AF4"/>
    <w:rsid w:val="00265F12"/>
    <w:rsid w:val="002662BA"/>
    <w:rsid w:val="002667E9"/>
    <w:rsid w:val="00266CAE"/>
    <w:rsid w:val="00266EB3"/>
    <w:rsid w:val="00267693"/>
    <w:rsid w:val="00267A34"/>
    <w:rsid w:val="00267CB6"/>
    <w:rsid w:val="00267EF8"/>
    <w:rsid w:val="00270245"/>
    <w:rsid w:val="002703B9"/>
    <w:rsid w:val="00270AC9"/>
    <w:rsid w:val="00271B90"/>
    <w:rsid w:val="00271BC9"/>
    <w:rsid w:val="00271D08"/>
    <w:rsid w:val="00272039"/>
    <w:rsid w:val="00272184"/>
    <w:rsid w:val="00272283"/>
    <w:rsid w:val="00272369"/>
    <w:rsid w:val="0027244F"/>
    <w:rsid w:val="0027300A"/>
    <w:rsid w:val="00273651"/>
    <w:rsid w:val="0027369B"/>
    <w:rsid w:val="0027380A"/>
    <w:rsid w:val="0027393A"/>
    <w:rsid w:val="00273D7A"/>
    <w:rsid w:val="00273DB4"/>
    <w:rsid w:val="00273FD5"/>
    <w:rsid w:val="00273FDB"/>
    <w:rsid w:val="0027492F"/>
    <w:rsid w:val="00274B25"/>
    <w:rsid w:val="00274F3B"/>
    <w:rsid w:val="002753C1"/>
    <w:rsid w:val="00275624"/>
    <w:rsid w:val="0027562D"/>
    <w:rsid w:val="0027589F"/>
    <w:rsid w:val="0027598E"/>
    <w:rsid w:val="00275B33"/>
    <w:rsid w:val="00275BCE"/>
    <w:rsid w:val="002760B0"/>
    <w:rsid w:val="0027632F"/>
    <w:rsid w:val="002766CD"/>
    <w:rsid w:val="002766DE"/>
    <w:rsid w:val="0027678A"/>
    <w:rsid w:val="002770AD"/>
    <w:rsid w:val="00277171"/>
    <w:rsid w:val="00277733"/>
    <w:rsid w:val="002779C6"/>
    <w:rsid w:val="00277B3D"/>
    <w:rsid w:val="00277BAB"/>
    <w:rsid w:val="00280054"/>
    <w:rsid w:val="0028044C"/>
    <w:rsid w:val="0028048B"/>
    <w:rsid w:val="00280A6E"/>
    <w:rsid w:val="0028111A"/>
    <w:rsid w:val="002815F0"/>
    <w:rsid w:val="0028165D"/>
    <w:rsid w:val="002817EC"/>
    <w:rsid w:val="00281D5C"/>
    <w:rsid w:val="00281F5E"/>
    <w:rsid w:val="00282173"/>
    <w:rsid w:val="00282B92"/>
    <w:rsid w:val="002831CE"/>
    <w:rsid w:val="00283592"/>
    <w:rsid w:val="0028363C"/>
    <w:rsid w:val="00283916"/>
    <w:rsid w:val="00283E4F"/>
    <w:rsid w:val="00283FA3"/>
    <w:rsid w:val="002845AC"/>
    <w:rsid w:val="00284B07"/>
    <w:rsid w:val="0028537A"/>
    <w:rsid w:val="00285A5B"/>
    <w:rsid w:val="00285C44"/>
    <w:rsid w:val="00285DF6"/>
    <w:rsid w:val="00285E6C"/>
    <w:rsid w:val="00285F04"/>
    <w:rsid w:val="00286C19"/>
    <w:rsid w:val="00286C5D"/>
    <w:rsid w:val="00286E92"/>
    <w:rsid w:val="00286F9C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3CB1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68D0"/>
    <w:rsid w:val="002972FC"/>
    <w:rsid w:val="00297462"/>
    <w:rsid w:val="00297586"/>
    <w:rsid w:val="00297CA9"/>
    <w:rsid w:val="00297EC6"/>
    <w:rsid w:val="002A0AED"/>
    <w:rsid w:val="002A13AD"/>
    <w:rsid w:val="002A1DEE"/>
    <w:rsid w:val="002A2453"/>
    <w:rsid w:val="002A2754"/>
    <w:rsid w:val="002A27A9"/>
    <w:rsid w:val="002A289B"/>
    <w:rsid w:val="002A307B"/>
    <w:rsid w:val="002A314B"/>
    <w:rsid w:val="002A36DE"/>
    <w:rsid w:val="002A38F1"/>
    <w:rsid w:val="002A3DA4"/>
    <w:rsid w:val="002A3F74"/>
    <w:rsid w:val="002A4235"/>
    <w:rsid w:val="002A4489"/>
    <w:rsid w:val="002A477F"/>
    <w:rsid w:val="002A4AD0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31E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443"/>
    <w:rsid w:val="002B2563"/>
    <w:rsid w:val="002B25C0"/>
    <w:rsid w:val="002B269A"/>
    <w:rsid w:val="002B2FCD"/>
    <w:rsid w:val="002B2FF1"/>
    <w:rsid w:val="002B32A8"/>
    <w:rsid w:val="002B3396"/>
    <w:rsid w:val="002B3565"/>
    <w:rsid w:val="002B3E10"/>
    <w:rsid w:val="002B407B"/>
    <w:rsid w:val="002B407C"/>
    <w:rsid w:val="002B4CAF"/>
    <w:rsid w:val="002B509A"/>
    <w:rsid w:val="002B553B"/>
    <w:rsid w:val="002B587D"/>
    <w:rsid w:val="002B58C3"/>
    <w:rsid w:val="002B5B0B"/>
    <w:rsid w:val="002B5F31"/>
    <w:rsid w:val="002B669A"/>
    <w:rsid w:val="002B688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09C"/>
    <w:rsid w:val="002C223F"/>
    <w:rsid w:val="002C25A0"/>
    <w:rsid w:val="002C2715"/>
    <w:rsid w:val="002C282D"/>
    <w:rsid w:val="002C296E"/>
    <w:rsid w:val="002C2B17"/>
    <w:rsid w:val="002C2C78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436"/>
    <w:rsid w:val="002D27CA"/>
    <w:rsid w:val="002D2A41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472"/>
    <w:rsid w:val="002D5584"/>
    <w:rsid w:val="002D5767"/>
    <w:rsid w:val="002D5A0E"/>
    <w:rsid w:val="002D5D7B"/>
    <w:rsid w:val="002D6173"/>
    <w:rsid w:val="002D65F7"/>
    <w:rsid w:val="002D66F5"/>
    <w:rsid w:val="002D6A84"/>
    <w:rsid w:val="002D6B9C"/>
    <w:rsid w:val="002D6C05"/>
    <w:rsid w:val="002D6F9A"/>
    <w:rsid w:val="002D6FAD"/>
    <w:rsid w:val="002D70B7"/>
    <w:rsid w:val="002D7762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542"/>
    <w:rsid w:val="002E2FA6"/>
    <w:rsid w:val="002E2FCE"/>
    <w:rsid w:val="002E3090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024"/>
    <w:rsid w:val="002E52CC"/>
    <w:rsid w:val="002E541E"/>
    <w:rsid w:val="002E5808"/>
    <w:rsid w:val="002E584F"/>
    <w:rsid w:val="002E58C5"/>
    <w:rsid w:val="002E5B9E"/>
    <w:rsid w:val="002E61E4"/>
    <w:rsid w:val="002E6B7A"/>
    <w:rsid w:val="002E6DC0"/>
    <w:rsid w:val="002E7001"/>
    <w:rsid w:val="002E7549"/>
    <w:rsid w:val="002E7991"/>
    <w:rsid w:val="002E7A32"/>
    <w:rsid w:val="002E7EE9"/>
    <w:rsid w:val="002F02E4"/>
    <w:rsid w:val="002F0518"/>
    <w:rsid w:val="002F0A6E"/>
    <w:rsid w:val="002F0BF5"/>
    <w:rsid w:val="002F10E6"/>
    <w:rsid w:val="002F1D03"/>
    <w:rsid w:val="002F1ECC"/>
    <w:rsid w:val="002F25E9"/>
    <w:rsid w:val="002F3057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5F7"/>
    <w:rsid w:val="002F6632"/>
    <w:rsid w:val="002F6A05"/>
    <w:rsid w:val="002F6C77"/>
    <w:rsid w:val="002F6FBD"/>
    <w:rsid w:val="002F71BB"/>
    <w:rsid w:val="002F71D3"/>
    <w:rsid w:val="002F726E"/>
    <w:rsid w:val="002F732E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1D0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2E9"/>
    <w:rsid w:val="00303661"/>
    <w:rsid w:val="00303961"/>
    <w:rsid w:val="00303BD5"/>
    <w:rsid w:val="00303C5B"/>
    <w:rsid w:val="00303CCE"/>
    <w:rsid w:val="00303E3A"/>
    <w:rsid w:val="00303E4B"/>
    <w:rsid w:val="003043D2"/>
    <w:rsid w:val="003044A7"/>
    <w:rsid w:val="00305AF5"/>
    <w:rsid w:val="00305EB6"/>
    <w:rsid w:val="00306030"/>
    <w:rsid w:val="00306751"/>
    <w:rsid w:val="00306780"/>
    <w:rsid w:val="00306796"/>
    <w:rsid w:val="003067D0"/>
    <w:rsid w:val="00306B0C"/>
    <w:rsid w:val="00306C3E"/>
    <w:rsid w:val="00307282"/>
    <w:rsid w:val="00307581"/>
    <w:rsid w:val="00307632"/>
    <w:rsid w:val="00307C36"/>
    <w:rsid w:val="00307DE3"/>
    <w:rsid w:val="00307EE7"/>
    <w:rsid w:val="00310467"/>
    <w:rsid w:val="0031061F"/>
    <w:rsid w:val="00310A6E"/>
    <w:rsid w:val="00310F51"/>
    <w:rsid w:val="003114B3"/>
    <w:rsid w:val="00311AEC"/>
    <w:rsid w:val="00311C28"/>
    <w:rsid w:val="00311EBF"/>
    <w:rsid w:val="00312073"/>
    <w:rsid w:val="00312320"/>
    <w:rsid w:val="00312916"/>
    <w:rsid w:val="00312DC3"/>
    <w:rsid w:val="00313432"/>
    <w:rsid w:val="00313587"/>
    <w:rsid w:val="0031381D"/>
    <w:rsid w:val="00313AA4"/>
    <w:rsid w:val="003140E6"/>
    <w:rsid w:val="00314383"/>
    <w:rsid w:val="00314485"/>
    <w:rsid w:val="003145C4"/>
    <w:rsid w:val="00314819"/>
    <w:rsid w:val="00314909"/>
    <w:rsid w:val="0031498F"/>
    <w:rsid w:val="00314EA8"/>
    <w:rsid w:val="00315133"/>
    <w:rsid w:val="0031528F"/>
    <w:rsid w:val="0031531B"/>
    <w:rsid w:val="0031535C"/>
    <w:rsid w:val="00315514"/>
    <w:rsid w:val="00315585"/>
    <w:rsid w:val="00315622"/>
    <w:rsid w:val="00315855"/>
    <w:rsid w:val="00315CFC"/>
    <w:rsid w:val="00315F65"/>
    <w:rsid w:val="00316585"/>
    <w:rsid w:val="00316EE5"/>
    <w:rsid w:val="00317290"/>
    <w:rsid w:val="003177C7"/>
    <w:rsid w:val="00317B03"/>
    <w:rsid w:val="00317B60"/>
    <w:rsid w:val="00320D1D"/>
    <w:rsid w:val="00320D4B"/>
    <w:rsid w:val="00320E0A"/>
    <w:rsid w:val="00321131"/>
    <w:rsid w:val="00321137"/>
    <w:rsid w:val="003217EF"/>
    <w:rsid w:val="00322073"/>
    <w:rsid w:val="00322485"/>
    <w:rsid w:val="00322654"/>
    <w:rsid w:val="003229CA"/>
    <w:rsid w:val="00322A59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36E"/>
    <w:rsid w:val="0032561C"/>
    <w:rsid w:val="00325B4F"/>
    <w:rsid w:val="00325C0C"/>
    <w:rsid w:val="003260D0"/>
    <w:rsid w:val="0032673B"/>
    <w:rsid w:val="00326ED3"/>
    <w:rsid w:val="00327052"/>
    <w:rsid w:val="00327485"/>
    <w:rsid w:val="003274B6"/>
    <w:rsid w:val="00327FD3"/>
    <w:rsid w:val="0033013A"/>
    <w:rsid w:val="00330302"/>
    <w:rsid w:val="00330504"/>
    <w:rsid w:val="00330A1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00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81B"/>
    <w:rsid w:val="00334955"/>
    <w:rsid w:val="00334ED7"/>
    <w:rsid w:val="00335371"/>
    <w:rsid w:val="00335A0C"/>
    <w:rsid w:val="00335E10"/>
    <w:rsid w:val="003363DA"/>
    <w:rsid w:val="003365F6"/>
    <w:rsid w:val="00336657"/>
    <w:rsid w:val="003368F1"/>
    <w:rsid w:val="00336A3D"/>
    <w:rsid w:val="00336B3C"/>
    <w:rsid w:val="00336F65"/>
    <w:rsid w:val="003370FB"/>
    <w:rsid w:val="00337160"/>
    <w:rsid w:val="0033793B"/>
    <w:rsid w:val="00337980"/>
    <w:rsid w:val="00337989"/>
    <w:rsid w:val="0034015F"/>
    <w:rsid w:val="00340C4D"/>
    <w:rsid w:val="00340FE2"/>
    <w:rsid w:val="00341DE0"/>
    <w:rsid w:val="003420E0"/>
    <w:rsid w:val="00342173"/>
    <w:rsid w:val="00342444"/>
    <w:rsid w:val="003425C5"/>
    <w:rsid w:val="003428F3"/>
    <w:rsid w:val="00342C49"/>
    <w:rsid w:val="00342D06"/>
    <w:rsid w:val="00343AF8"/>
    <w:rsid w:val="00343B7B"/>
    <w:rsid w:val="003440FE"/>
    <w:rsid w:val="003446A9"/>
    <w:rsid w:val="00344C80"/>
    <w:rsid w:val="00344D5B"/>
    <w:rsid w:val="00344FFD"/>
    <w:rsid w:val="0034574D"/>
    <w:rsid w:val="00345873"/>
    <w:rsid w:val="00345B5F"/>
    <w:rsid w:val="003468F1"/>
    <w:rsid w:val="00346B3F"/>
    <w:rsid w:val="00346F16"/>
    <w:rsid w:val="00346F99"/>
    <w:rsid w:val="00346FF6"/>
    <w:rsid w:val="0034750A"/>
    <w:rsid w:val="00347BA8"/>
    <w:rsid w:val="00350BA6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432"/>
    <w:rsid w:val="003555CC"/>
    <w:rsid w:val="0035576D"/>
    <w:rsid w:val="00355F3C"/>
    <w:rsid w:val="003561B4"/>
    <w:rsid w:val="00356254"/>
    <w:rsid w:val="003563A9"/>
    <w:rsid w:val="0035673F"/>
    <w:rsid w:val="00356EB8"/>
    <w:rsid w:val="003574ED"/>
    <w:rsid w:val="003576A7"/>
    <w:rsid w:val="003576FA"/>
    <w:rsid w:val="00360045"/>
    <w:rsid w:val="0036096A"/>
    <w:rsid w:val="00360B61"/>
    <w:rsid w:val="00360CE2"/>
    <w:rsid w:val="00360F3F"/>
    <w:rsid w:val="00361287"/>
    <w:rsid w:val="0036145D"/>
    <w:rsid w:val="003615FC"/>
    <w:rsid w:val="00361F2F"/>
    <w:rsid w:val="00361FBC"/>
    <w:rsid w:val="003628F9"/>
    <w:rsid w:val="00362AD6"/>
    <w:rsid w:val="00362D3F"/>
    <w:rsid w:val="00362E3A"/>
    <w:rsid w:val="003630B0"/>
    <w:rsid w:val="00363120"/>
    <w:rsid w:val="00363532"/>
    <w:rsid w:val="0036362E"/>
    <w:rsid w:val="00363763"/>
    <w:rsid w:val="00363BBC"/>
    <w:rsid w:val="00363F84"/>
    <w:rsid w:val="00364154"/>
    <w:rsid w:val="00364587"/>
    <w:rsid w:val="003649FB"/>
    <w:rsid w:val="00364CA5"/>
    <w:rsid w:val="00364EC9"/>
    <w:rsid w:val="00364F7B"/>
    <w:rsid w:val="00365B4F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4C69"/>
    <w:rsid w:val="0037511C"/>
    <w:rsid w:val="003751ED"/>
    <w:rsid w:val="003752C3"/>
    <w:rsid w:val="003752DA"/>
    <w:rsid w:val="003752E2"/>
    <w:rsid w:val="00375774"/>
    <w:rsid w:val="00375ED0"/>
    <w:rsid w:val="0037615F"/>
    <w:rsid w:val="003764B6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54D"/>
    <w:rsid w:val="003819AB"/>
    <w:rsid w:val="00381D36"/>
    <w:rsid w:val="00381D89"/>
    <w:rsid w:val="00381E59"/>
    <w:rsid w:val="00382150"/>
    <w:rsid w:val="00382225"/>
    <w:rsid w:val="003823DC"/>
    <w:rsid w:val="003829C5"/>
    <w:rsid w:val="0038300B"/>
    <w:rsid w:val="003832A8"/>
    <w:rsid w:val="003833EC"/>
    <w:rsid w:val="00383499"/>
    <w:rsid w:val="0038399B"/>
    <w:rsid w:val="00383D60"/>
    <w:rsid w:val="00383FA3"/>
    <w:rsid w:val="0038434D"/>
    <w:rsid w:val="003845A7"/>
    <w:rsid w:val="003846E5"/>
    <w:rsid w:val="003854F5"/>
    <w:rsid w:val="003857BF"/>
    <w:rsid w:val="00385DC0"/>
    <w:rsid w:val="003866A9"/>
    <w:rsid w:val="003867C9"/>
    <w:rsid w:val="003868F9"/>
    <w:rsid w:val="00386983"/>
    <w:rsid w:val="00386C52"/>
    <w:rsid w:val="00386CB8"/>
    <w:rsid w:val="00386DE5"/>
    <w:rsid w:val="003870F1"/>
    <w:rsid w:val="00387788"/>
    <w:rsid w:val="00387B23"/>
    <w:rsid w:val="00387B9D"/>
    <w:rsid w:val="00387F59"/>
    <w:rsid w:val="003901B7"/>
    <w:rsid w:val="003901EE"/>
    <w:rsid w:val="00390F45"/>
    <w:rsid w:val="00391137"/>
    <w:rsid w:val="0039187C"/>
    <w:rsid w:val="00391C83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553F"/>
    <w:rsid w:val="00395CD4"/>
    <w:rsid w:val="003960AD"/>
    <w:rsid w:val="003963F7"/>
    <w:rsid w:val="003964CC"/>
    <w:rsid w:val="00396652"/>
    <w:rsid w:val="0039686E"/>
    <w:rsid w:val="00396994"/>
    <w:rsid w:val="003973A1"/>
    <w:rsid w:val="00397703"/>
    <w:rsid w:val="00397749"/>
    <w:rsid w:val="0039796C"/>
    <w:rsid w:val="00397E67"/>
    <w:rsid w:val="00397F27"/>
    <w:rsid w:val="003A0227"/>
    <w:rsid w:val="003A024F"/>
    <w:rsid w:val="003A036C"/>
    <w:rsid w:val="003A038B"/>
    <w:rsid w:val="003A03CA"/>
    <w:rsid w:val="003A0521"/>
    <w:rsid w:val="003A054A"/>
    <w:rsid w:val="003A058B"/>
    <w:rsid w:val="003A07AC"/>
    <w:rsid w:val="003A0F29"/>
    <w:rsid w:val="003A13C5"/>
    <w:rsid w:val="003A1988"/>
    <w:rsid w:val="003A1F80"/>
    <w:rsid w:val="003A2875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3D75"/>
    <w:rsid w:val="003A40BD"/>
    <w:rsid w:val="003A444D"/>
    <w:rsid w:val="003A4505"/>
    <w:rsid w:val="003A51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ABD"/>
    <w:rsid w:val="003A7D28"/>
    <w:rsid w:val="003A7D9F"/>
    <w:rsid w:val="003B0002"/>
    <w:rsid w:val="003B0339"/>
    <w:rsid w:val="003B0406"/>
    <w:rsid w:val="003B061E"/>
    <w:rsid w:val="003B06BF"/>
    <w:rsid w:val="003B0724"/>
    <w:rsid w:val="003B0895"/>
    <w:rsid w:val="003B0A67"/>
    <w:rsid w:val="003B119A"/>
    <w:rsid w:val="003B12B7"/>
    <w:rsid w:val="003B148C"/>
    <w:rsid w:val="003B1774"/>
    <w:rsid w:val="003B2635"/>
    <w:rsid w:val="003B2E3A"/>
    <w:rsid w:val="003B32F7"/>
    <w:rsid w:val="003B33DE"/>
    <w:rsid w:val="003B3E0E"/>
    <w:rsid w:val="003B3E59"/>
    <w:rsid w:val="003B4022"/>
    <w:rsid w:val="003B430A"/>
    <w:rsid w:val="003B4465"/>
    <w:rsid w:val="003B47B2"/>
    <w:rsid w:val="003B482F"/>
    <w:rsid w:val="003B4BE8"/>
    <w:rsid w:val="003B4D6D"/>
    <w:rsid w:val="003B4E07"/>
    <w:rsid w:val="003B5119"/>
    <w:rsid w:val="003B53AB"/>
    <w:rsid w:val="003B53CC"/>
    <w:rsid w:val="003B559B"/>
    <w:rsid w:val="003B5A1E"/>
    <w:rsid w:val="003B5AD3"/>
    <w:rsid w:val="003B5DE9"/>
    <w:rsid w:val="003B5FA4"/>
    <w:rsid w:val="003B61E9"/>
    <w:rsid w:val="003B6345"/>
    <w:rsid w:val="003B64C6"/>
    <w:rsid w:val="003B6521"/>
    <w:rsid w:val="003B6539"/>
    <w:rsid w:val="003B684C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0E2A"/>
    <w:rsid w:val="003C16C4"/>
    <w:rsid w:val="003C18AD"/>
    <w:rsid w:val="003C20D3"/>
    <w:rsid w:val="003C217F"/>
    <w:rsid w:val="003C2217"/>
    <w:rsid w:val="003C27F8"/>
    <w:rsid w:val="003C2AA7"/>
    <w:rsid w:val="003C2D3B"/>
    <w:rsid w:val="003C2E9B"/>
    <w:rsid w:val="003C32CA"/>
    <w:rsid w:val="003C3368"/>
    <w:rsid w:val="003C3594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08"/>
    <w:rsid w:val="003C5AF6"/>
    <w:rsid w:val="003C5C56"/>
    <w:rsid w:val="003C62C2"/>
    <w:rsid w:val="003C62D6"/>
    <w:rsid w:val="003C63C1"/>
    <w:rsid w:val="003C673F"/>
    <w:rsid w:val="003C693E"/>
    <w:rsid w:val="003C6B7E"/>
    <w:rsid w:val="003C6DF7"/>
    <w:rsid w:val="003C6F6D"/>
    <w:rsid w:val="003C71FE"/>
    <w:rsid w:val="003C7B87"/>
    <w:rsid w:val="003D0360"/>
    <w:rsid w:val="003D0674"/>
    <w:rsid w:val="003D0CA7"/>
    <w:rsid w:val="003D1288"/>
    <w:rsid w:val="003D12AE"/>
    <w:rsid w:val="003D142B"/>
    <w:rsid w:val="003D173F"/>
    <w:rsid w:val="003D1E04"/>
    <w:rsid w:val="003D2535"/>
    <w:rsid w:val="003D25C4"/>
    <w:rsid w:val="003D26DC"/>
    <w:rsid w:val="003D2C4D"/>
    <w:rsid w:val="003D3447"/>
    <w:rsid w:val="003D3468"/>
    <w:rsid w:val="003D357E"/>
    <w:rsid w:val="003D3695"/>
    <w:rsid w:val="003D3F0D"/>
    <w:rsid w:val="003D4055"/>
    <w:rsid w:val="003D40EF"/>
    <w:rsid w:val="003D424E"/>
    <w:rsid w:val="003D4483"/>
    <w:rsid w:val="003D4A7E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E6D"/>
    <w:rsid w:val="003E0F6E"/>
    <w:rsid w:val="003E106A"/>
    <w:rsid w:val="003E13A8"/>
    <w:rsid w:val="003E1CD0"/>
    <w:rsid w:val="003E1D67"/>
    <w:rsid w:val="003E1E9A"/>
    <w:rsid w:val="003E22D4"/>
    <w:rsid w:val="003E24BD"/>
    <w:rsid w:val="003E2C4B"/>
    <w:rsid w:val="003E313F"/>
    <w:rsid w:val="003E340C"/>
    <w:rsid w:val="003E3643"/>
    <w:rsid w:val="003E38CA"/>
    <w:rsid w:val="003E39F6"/>
    <w:rsid w:val="003E3E59"/>
    <w:rsid w:val="003E4332"/>
    <w:rsid w:val="003E4E9B"/>
    <w:rsid w:val="003E514F"/>
    <w:rsid w:val="003E525B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E7CB1"/>
    <w:rsid w:val="003F0989"/>
    <w:rsid w:val="003F0C86"/>
    <w:rsid w:val="003F1131"/>
    <w:rsid w:val="003F13AC"/>
    <w:rsid w:val="003F1523"/>
    <w:rsid w:val="003F168A"/>
    <w:rsid w:val="003F1817"/>
    <w:rsid w:val="003F183B"/>
    <w:rsid w:val="003F1886"/>
    <w:rsid w:val="003F19DB"/>
    <w:rsid w:val="003F1A89"/>
    <w:rsid w:val="003F1F5B"/>
    <w:rsid w:val="003F2934"/>
    <w:rsid w:val="003F2D3A"/>
    <w:rsid w:val="003F2D61"/>
    <w:rsid w:val="003F2ECC"/>
    <w:rsid w:val="003F2EDD"/>
    <w:rsid w:val="003F36B9"/>
    <w:rsid w:val="003F385A"/>
    <w:rsid w:val="003F3911"/>
    <w:rsid w:val="003F3912"/>
    <w:rsid w:val="003F3984"/>
    <w:rsid w:val="003F44F5"/>
    <w:rsid w:val="003F4541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2BD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57B"/>
    <w:rsid w:val="0040074B"/>
    <w:rsid w:val="00400760"/>
    <w:rsid w:val="0040098C"/>
    <w:rsid w:val="00400A90"/>
    <w:rsid w:val="0040102D"/>
    <w:rsid w:val="004010B3"/>
    <w:rsid w:val="00401465"/>
    <w:rsid w:val="004016BE"/>
    <w:rsid w:val="00401E9C"/>
    <w:rsid w:val="00402188"/>
    <w:rsid w:val="0040281F"/>
    <w:rsid w:val="00402AAA"/>
    <w:rsid w:val="00402C6C"/>
    <w:rsid w:val="00402F90"/>
    <w:rsid w:val="00403185"/>
    <w:rsid w:val="00404695"/>
    <w:rsid w:val="00404F28"/>
    <w:rsid w:val="00405163"/>
    <w:rsid w:val="004053B7"/>
    <w:rsid w:val="00405498"/>
    <w:rsid w:val="0040572F"/>
    <w:rsid w:val="0040576A"/>
    <w:rsid w:val="00405BA7"/>
    <w:rsid w:val="00405BAA"/>
    <w:rsid w:val="00405D98"/>
    <w:rsid w:val="004062FF"/>
    <w:rsid w:val="0040631B"/>
    <w:rsid w:val="00406554"/>
    <w:rsid w:val="00406619"/>
    <w:rsid w:val="004066D2"/>
    <w:rsid w:val="004068A4"/>
    <w:rsid w:val="00406939"/>
    <w:rsid w:val="00406A8D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341"/>
    <w:rsid w:val="00410504"/>
    <w:rsid w:val="00410A0F"/>
    <w:rsid w:val="00410BB0"/>
    <w:rsid w:val="00410C3D"/>
    <w:rsid w:val="00410E71"/>
    <w:rsid w:val="004113E2"/>
    <w:rsid w:val="00411576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2C0"/>
    <w:rsid w:val="004143E5"/>
    <w:rsid w:val="0041469A"/>
    <w:rsid w:val="0041497A"/>
    <w:rsid w:val="00414F04"/>
    <w:rsid w:val="00415C01"/>
    <w:rsid w:val="00415FBA"/>
    <w:rsid w:val="00416231"/>
    <w:rsid w:val="004162D7"/>
    <w:rsid w:val="004165E3"/>
    <w:rsid w:val="004166A0"/>
    <w:rsid w:val="0041692C"/>
    <w:rsid w:val="00416A93"/>
    <w:rsid w:val="00416BD8"/>
    <w:rsid w:val="004179D0"/>
    <w:rsid w:val="00417A6D"/>
    <w:rsid w:val="00417DDA"/>
    <w:rsid w:val="004200B0"/>
    <w:rsid w:val="0042026E"/>
    <w:rsid w:val="00420664"/>
    <w:rsid w:val="00420A87"/>
    <w:rsid w:val="00420B15"/>
    <w:rsid w:val="00420C24"/>
    <w:rsid w:val="00420DCE"/>
    <w:rsid w:val="00420E48"/>
    <w:rsid w:val="00420E5E"/>
    <w:rsid w:val="004211D3"/>
    <w:rsid w:val="004212F0"/>
    <w:rsid w:val="00421799"/>
    <w:rsid w:val="004218E1"/>
    <w:rsid w:val="0042191F"/>
    <w:rsid w:val="00421A31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904"/>
    <w:rsid w:val="00424A25"/>
    <w:rsid w:val="00424DFD"/>
    <w:rsid w:val="0042504B"/>
    <w:rsid w:val="004250A5"/>
    <w:rsid w:val="00425CF9"/>
    <w:rsid w:val="00425FF4"/>
    <w:rsid w:val="0042629F"/>
    <w:rsid w:val="00426306"/>
    <w:rsid w:val="00426340"/>
    <w:rsid w:val="00426645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E59"/>
    <w:rsid w:val="00431066"/>
    <w:rsid w:val="004311F9"/>
    <w:rsid w:val="00431237"/>
    <w:rsid w:val="004313EF"/>
    <w:rsid w:val="00431441"/>
    <w:rsid w:val="004319BB"/>
    <w:rsid w:val="00431BEA"/>
    <w:rsid w:val="00431D4D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3FE8"/>
    <w:rsid w:val="0043497B"/>
    <w:rsid w:val="00434B0F"/>
    <w:rsid w:val="00434B87"/>
    <w:rsid w:val="004352F3"/>
    <w:rsid w:val="0043533B"/>
    <w:rsid w:val="004356E2"/>
    <w:rsid w:val="00435833"/>
    <w:rsid w:val="00435D26"/>
    <w:rsid w:val="00435D9E"/>
    <w:rsid w:val="00436000"/>
    <w:rsid w:val="004361BB"/>
    <w:rsid w:val="00436277"/>
    <w:rsid w:val="00436A6D"/>
    <w:rsid w:val="00436BD5"/>
    <w:rsid w:val="00436CE2"/>
    <w:rsid w:val="00436FF9"/>
    <w:rsid w:val="00437085"/>
    <w:rsid w:val="004373A7"/>
    <w:rsid w:val="004374CC"/>
    <w:rsid w:val="0043764E"/>
    <w:rsid w:val="00437960"/>
    <w:rsid w:val="00437972"/>
    <w:rsid w:val="004379D8"/>
    <w:rsid w:val="00437A5E"/>
    <w:rsid w:val="00437D9B"/>
    <w:rsid w:val="004400F1"/>
    <w:rsid w:val="0044019A"/>
    <w:rsid w:val="004403B8"/>
    <w:rsid w:val="00440734"/>
    <w:rsid w:val="00440870"/>
    <w:rsid w:val="00441569"/>
    <w:rsid w:val="00441A0D"/>
    <w:rsid w:val="00441B87"/>
    <w:rsid w:val="00441EA8"/>
    <w:rsid w:val="004422DF"/>
    <w:rsid w:val="00442499"/>
    <w:rsid w:val="004428E9"/>
    <w:rsid w:val="00442BAA"/>
    <w:rsid w:val="00442D95"/>
    <w:rsid w:val="00442FB4"/>
    <w:rsid w:val="004430B1"/>
    <w:rsid w:val="00443176"/>
    <w:rsid w:val="00443310"/>
    <w:rsid w:val="00444331"/>
    <w:rsid w:val="0044488D"/>
    <w:rsid w:val="004450A3"/>
    <w:rsid w:val="004454C2"/>
    <w:rsid w:val="00445CA0"/>
    <w:rsid w:val="00446176"/>
    <w:rsid w:val="0044618B"/>
    <w:rsid w:val="00446390"/>
    <w:rsid w:val="004464A2"/>
    <w:rsid w:val="00446655"/>
    <w:rsid w:val="00446920"/>
    <w:rsid w:val="00446EAC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10C"/>
    <w:rsid w:val="00452268"/>
    <w:rsid w:val="0045230A"/>
    <w:rsid w:val="00452521"/>
    <w:rsid w:val="00452AEA"/>
    <w:rsid w:val="00452D17"/>
    <w:rsid w:val="00452E0B"/>
    <w:rsid w:val="00453663"/>
    <w:rsid w:val="0045385A"/>
    <w:rsid w:val="004538BB"/>
    <w:rsid w:val="00453F26"/>
    <w:rsid w:val="0045400B"/>
    <w:rsid w:val="0045406B"/>
    <w:rsid w:val="0045426D"/>
    <w:rsid w:val="00454771"/>
    <w:rsid w:val="00455033"/>
    <w:rsid w:val="0045510B"/>
    <w:rsid w:val="00455385"/>
    <w:rsid w:val="004556CC"/>
    <w:rsid w:val="0045598B"/>
    <w:rsid w:val="00455A26"/>
    <w:rsid w:val="00455BCE"/>
    <w:rsid w:val="004561E6"/>
    <w:rsid w:val="0045626E"/>
    <w:rsid w:val="00456327"/>
    <w:rsid w:val="0045701C"/>
    <w:rsid w:val="0045714E"/>
    <w:rsid w:val="0045724E"/>
    <w:rsid w:val="004574B0"/>
    <w:rsid w:val="004575A6"/>
    <w:rsid w:val="004576B7"/>
    <w:rsid w:val="004578A8"/>
    <w:rsid w:val="00457E4C"/>
    <w:rsid w:val="004601DA"/>
    <w:rsid w:val="004603E2"/>
    <w:rsid w:val="004606CB"/>
    <w:rsid w:val="00460B9C"/>
    <w:rsid w:val="00460F77"/>
    <w:rsid w:val="0046109E"/>
    <w:rsid w:val="004610CD"/>
    <w:rsid w:val="00461293"/>
    <w:rsid w:val="004613ED"/>
    <w:rsid w:val="004614B1"/>
    <w:rsid w:val="004614C6"/>
    <w:rsid w:val="004615D2"/>
    <w:rsid w:val="00461AC3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302"/>
    <w:rsid w:val="00464476"/>
    <w:rsid w:val="00464495"/>
    <w:rsid w:val="0046468C"/>
    <w:rsid w:val="004649D9"/>
    <w:rsid w:val="00464C9B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1B"/>
    <w:rsid w:val="00466A37"/>
    <w:rsid w:val="00466E27"/>
    <w:rsid w:val="00467038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575"/>
    <w:rsid w:val="0047481C"/>
    <w:rsid w:val="00474924"/>
    <w:rsid w:val="004749BC"/>
    <w:rsid w:val="00474AB4"/>
    <w:rsid w:val="00474C65"/>
    <w:rsid w:val="004751A3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2E9"/>
    <w:rsid w:val="0048066C"/>
    <w:rsid w:val="0048087A"/>
    <w:rsid w:val="004808C4"/>
    <w:rsid w:val="00480DA7"/>
    <w:rsid w:val="00481521"/>
    <w:rsid w:val="0048154D"/>
    <w:rsid w:val="0048157D"/>
    <w:rsid w:val="0048179C"/>
    <w:rsid w:val="00481A57"/>
    <w:rsid w:val="00481FD9"/>
    <w:rsid w:val="0048231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45"/>
    <w:rsid w:val="00485AB8"/>
    <w:rsid w:val="00485BCA"/>
    <w:rsid w:val="00485D2C"/>
    <w:rsid w:val="00485DBF"/>
    <w:rsid w:val="00485F52"/>
    <w:rsid w:val="00486261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2C3"/>
    <w:rsid w:val="00490724"/>
    <w:rsid w:val="00490F9B"/>
    <w:rsid w:val="004913BA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2F2"/>
    <w:rsid w:val="004956B2"/>
    <w:rsid w:val="0049587E"/>
    <w:rsid w:val="00495986"/>
    <w:rsid w:val="00495C63"/>
    <w:rsid w:val="00495DDA"/>
    <w:rsid w:val="00495F46"/>
    <w:rsid w:val="00496446"/>
    <w:rsid w:val="00496465"/>
    <w:rsid w:val="00496982"/>
    <w:rsid w:val="00496C3E"/>
    <w:rsid w:val="00496EB0"/>
    <w:rsid w:val="0049713E"/>
    <w:rsid w:val="00497A05"/>
    <w:rsid w:val="004A0535"/>
    <w:rsid w:val="004A0717"/>
    <w:rsid w:val="004A07E7"/>
    <w:rsid w:val="004A0D32"/>
    <w:rsid w:val="004A0E8E"/>
    <w:rsid w:val="004A142F"/>
    <w:rsid w:val="004A1ADE"/>
    <w:rsid w:val="004A200E"/>
    <w:rsid w:val="004A2164"/>
    <w:rsid w:val="004A2191"/>
    <w:rsid w:val="004A2515"/>
    <w:rsid w:val="004A260A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B44"/>
    <w:rsid w:val="004A6B68"/>
    <w:rsid w:val="004A6C97"/>
    <w:rsid w:val="004A7AA8"/>
    <w:rsid w:val="004A7F29"/>
    <w:rsid w:val="004B0796"/>
    <w:rsid w:val="004B09F7"/>
    <w:rsid w:val="004B0E07"/>
    <w:rsid w:val="004B0E1F"/>
    <w:rsid w:val="004B10EC"/>
    <w:rsid w:val="004B1220"/>
    <w:rsid w:val="004B130A"/>
    <w:rsid w:val="004B141F"/>
    <w:rsid w:val="004B1491"/>
    <w:rsid w:val="004B160C"/>
    <w:rsid w:val="004B16BA"/>
    <w:rsid w:val="004B1BA7"/>
    <w:rsid w:val="004B1E8C"/>
    <w:rsid w:val="004B2A67"/>
    <w:rsid w:val="004B3867"/>
    <w:rsid w:val="004B3987"/>
    <w:rsid w:val="004B3A9B"/>
    <w:rsid w:val="004B3C6B"/>
    <w:rsid w:val="004B437F"/>
    <w:rsid w:val="004B441C"/>
    <w:rsid w:val="004B44C5"/>
    <w:rsid w:val="004B4B80"/>
    <w:rsid w:val="004B4CD4"/>
    <w:rsid w:val="004B55DC"/>
    <w:rsid w:val="004B60E7"/>
    <w:rsid w:val="004B72C1"/>
    <w:rsid w:val="004B7FA5"/>
    <w:rsid w:val="004C0479"/>
    <w:rsid w:val="004C0A38"/>
    <w:rsid w:val="004C1076"/>
    <w:rsid w:val="004C112B"/>
    <w:rsid w:val="004C1160"/>
    <w:rsid w:val="004C12BA"/>
    <w:rsid w:val="004C1649"/>
    <w:rsid w:val="004C1A1C"/>
    <w:rsid w:val="004C1AD1"/>
    <w:rsid w:val="004C1D54"/>
    <w:rsid w:val="004C1DBC"/>
    <w:rsid w:val="004C2710"/>
    <w:rsid w:val="004C2F42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B63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CE9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963"/>
    <w:rsid w:val="004E0F6C"/>
    <w:rsid w:val="004E1074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2F84"/>
    <w:rsid w:val="004E313A"/>
    <w:rsid w:val="004E3C09"/>
    <w:rsid w:val="004E3C4A"/>
    <w:rsid w:val="004E3CC5"/>
    <w:rsid w:val="004E3F91"/>
    <w:rsid w:val="004E48C6"/>
    <w:rsid w:val="004E4B5E"/>
    <w:rsid w:val="004E5141"/>
    <w:rsid w:val="004E52B6"/>
    <w:rsid w:val="004E53E9"/>
    <w:rsid w:val="004E565A"/>
    <w:rsid w:val="004E616E"/>
    <w:rsid w:val="004E6424"/>
    <w:rsid w:val="004E6426"/>
    <w:rsid w:val="004E657B"/>
    <w:rsid w:val="004E6E79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87A"/>
    <w:rsid w:val="004F4995"/>
    <w:rsid w:val="004F5160"/>
    <w:rsid w:val="004F530C"/>
    <w:rsid w:val="004F5D45"/>
    <w:rsid w:val="004F5DAE"/>
    <w:rsid w:val="004F6035"/>
    <w:rsid w:val="004F61BD"/>
    <w:rsid w:val="004F6690"/>
    <w:rsid w:val="004F698A"/>
    <w:rsid w:val="004F6BF1"/>
    <w:rsid w:val="004F6F43"/>
    <w:rsid w:val="004F6F5E"/>
    <w:rsid w:val="004F7384"/>
    <w:rsid w:val="004F739E"/>
    <w:rsid w:val="004F74CA"/>
    <w:rsid w:val="004F7787"/>
    <w:rsid w:val="004F79B1"/>
    <w:rsid w:val="004F7CC3"/>
    <w:rsid w:val="004F7D83"/>
    <w:rsid w:val="004F7EDF"/>
    <w:rsid w:val="00500110"/>
    <w:rsid w:val="005001D1"/>
    <w:rsid w:val="00500271"/>
    <w:rsid w:val="00500799"/>
    <w:rsid w:val="00500D01"/>
    <w:rsid w:val="00500D1D"/>
    <w:rsid w:val="00500DE8"/>
    <w:rsid w:val="00501064"/>
    <w:rsid w:val="005013C2"/>
    <w:rsid w:val="005014FC"/>
    <w:rsid w:val="005019B5"/>
    <w:rsid w:val="005019C0"/>
    <w:rsid w:val="00501E02"/>
    <w:rsid w:val="0050225A"/>
    <w:rsid w:val="00502CA9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9AE"/>
    <w:rsid w:val="00504D0E"/>
    <w:rsid w:val="0050545C"/>
    <w:rsid w:val="00505460"/>
    <w:rsid w:val="00505CE1"/>
    <w:rsid w:val="00506058"/>
    <w:rsid w:val="00506259"/>
    <w:rsid w:val="005062DD"/>
    <w:rsid w:val="005066F6"/>
    <w:rsid w:val="00506812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9BF"/>
    <w:rsid w:val="00510A01"/>
    <w:rsid w:val="00510BDC"/>
    <w:rsid w:val="00511120"/>
    <w:rsid w:val="00511156"/>
    <w:rsid w:val="0051118C"/>
    <w:rsid w:val="0051138B"/>
    <w:rsid w:val="00511704"/>
    <w:rsid w:val="00511A66"/>
    <w:rsid w:val="00512229"/>
    <w:rsid w:val="005127E3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683"/>
    <w:rsid w:val="00516881"/>
    <w:rsid w:val="00516C58"/>
    <w:rsid w:val="005171FA"/>
    <w:rsid w:val="005173C0"/>
    <w:rsid w:val="00517471"/>
    <w:rsid w:val="00517C75"/>
    <w:rsid w:val="00520415"/>
    <w:rsid w:val="005204AE"/>
    <w:rsid w:val="00520A10"/>
    <w:rsid w:val="00520A59"/>
    <w:rsid w:val="00520ADA"/>
    <w:rsid w:val="00520BA0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2F3F"/>
    <w:rsid w:val="005232B3"/>
    <w:rsid w:val="005233A5"/>
    <w:rsid w:val="00523C38"/>
    <w:rsid w:val="00523DDC"/>
    <w:rsid w:val="0052438E"/>
    <w:rsid w:val="00525676"/>
    <w:rsid w:val="00525B0A"/>
    <w:rsid w:val="00525EDC"/>
    <w:rsid w:val="0052624A"/>
    <w:rsid w:val="00526266"/>
    <w:rsid w:val="00526493"/>
    <w:rsid w:val="00526A07"/>
    <w:rsid w:val="00526A2E"/>
    <w:rsid w:val="00526C30"/>
    <w:rsid w:val="00526EBE"/>
    <w:rsid w:val="00527730"/>
    <w:rsid w:val="00527EE7"/>
    <w:rsid w:val="0053027A"/>
    <w:rsid w:val="005302CE"/>
    <w:rsid w:val="00530B5E"/>
    <w:rsid w:val="00530BC0"/>
    <w:rsid w:val="005310F3"/>
    <w:rsid w:val="0053141E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DAF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DDF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A6A"/>
    <w:rsid w:val="00552423"/>
    <w:rsid w:val="005526F2"/>
    <w:rsid w:val="00552CF5"/>
    <w:rsid w:val="005534BB"/>
    <w:rsid w:val="00553651"/>
    <w:rsid w:val="0055365C"/>
    <w:rsid w:val="00553668"/>
    <w:rsid w:val="00553ADF"/>
    <w:rsid w:val="00553ED6"/>
    <w:rsid w:val="005541D4"/>
    <w:rsid w:val="00554397"/>
    <w:rsid w:val="005546A9"/>
    <w:rsid w:val="00554723"/>
    <w:rsid w:val="00554A10"/>
    <w:rsid w:val="005550AC"/>
    <w:rsid w:val="00556342"/>
    <w:rsid w:val="005565AB"/>
    <w:rsid w:val="005566D0"/>
    <w:rsid w:val="00556A21"/>
    <w:rsid w:val="00556E29"/>
    <w:rsid w:val="00556EE7"/>
    <w:rsid w:val="00557A63"/>
    <w:rsid w:val="00557D5F"/>
    <w:rsid w:val="00557EE9"/>
    <w:rsid w:val="0056060F"/>
    <w:rsid w:val="00561114"/>
    <w:rsid w:val="005613E8"/>
    <w:rsid w:val="0056158C"/>
    <w:rsid w:val="00561816"/>
    <w:rsid w:val="005619B2"/>
    <w:rsid w:val="00561C27"/>
    <w:rsid w:val="0056225F"/>
    <w:rsid w:val="0056255F"/>
    <w:rsid w:val="0056269A"/>
    <w:rsid w:val="0056269B"/>
    <w:rsid w:val="005626BF"/>
    <w:rsid w:val="0056298E"/>
    <w:rsid w:val="00562C8B"/>
    <w:rsid w:val="00563627"/>
    <w:rsid w:val="0056396A"/>
    <w:rsid w:val="005641CA"/>
    <w:rsid w:val="00564424"/>
    <w:rsid w:val="00564478"/>
    <w:rsid w:val="0056455E"/>
    <w:rsid w:val="005647F9"/>
    <w:rsid w:val="00564CE1"/>
    <w:rsid w:val="00565127"/>
    <w:rsid w:val="00566671"/>
    <w:rsid w:val="00566BD6"/>
    <w:rsid w:val="00566DAC"/>
    <w:rsid w:val="00566FEA"/>
    <w:rsid w:val="005676F5"/>
    <w:rsid w:val="00567AA5"/>
    <w:rsid w:val="00567C79"/>
    <w:rsid w:val="00570012"/>
    <w:rsid w:val="00570018"/>
    <w:rsid w:val="005704B3"/>
    <w:rsid w:val="005705A3"/>
    <w:rsid w:val="005705BA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4DA"/>
    <w:rsid w:val="005746CB"/>
    <w:rsid w:val="00574A48"/>
    <w:rsid w:val="00574A5F"/>
    <w:rsid w:val="00574C1C"/>
    <w:rsid w:val="00574E66"/>
    <w:rsid w:val="005750DA"/>
    <w:rsid w:val="0057529C"/>
    <w:rsid w:val="00575769"/>
    <w:rsid w:val="005759A1"/>
    <w:rsid w:val="00575CFA"/>
    <w:rsid w:val="00575DC2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E25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C22"/>
    <w:rsid w:val="00581FFE"/>
    <w:rsid w:val="0058204D"/>
    <w:rsid w:val="0058252A"/>
    <w:rsid w:val="005829DE"/>
    <w:rsid w:val="00582C5B"/>
    <w:rsid w:val="00582E97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D6D"/>
    <w:rsid w:val="00584E40"/>
    <w:rsid w:val="00585191"/>
    <w:rsid w:val="0058551B"/>
    <w:rsid w:val="00585C73"/>
    <w:rsid w:val="00585EB1"/>
    <w:rsid w:val="00585FAD"/>
    <w:rsid w:val="00585FFB"/>
    <w:rsid w:val="005867AE"/>
    <w:rsid w:val="005868CB"/>
    <w:rsid w:val="00586AFC"/>
    <w:rsid w:val="00586C7C"/>
    <w:rsid w:val="00587A9A"/>
    <w:rsid w:val="00587BA9"/>
    <w:rsid w:val="00587F6A"/>
    <w:rsid w:val="00587FAB"/>
    <w:rsid w:val="005902E2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435"/>
    <w:rsid w:val="005938B8"/>
    <w:rsid w:val="00594066"/>
    <w:rsid w:val="00594414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6415"/>
    <w:rsid w:val="00596643"/>
    <w:rsid w:val="00596DF2"/>
    <w:rsid w:val="0059717E"/>
    <w:rsid w:val="005971AE"/>
    <w:rsid w:val="00597205"/>
    <w:rsid w:val="00597359"/>
    <w:rsid w:val="00597849"/>
    <w:rsid w:val="00597C8C"/>
    <w:rsid w:val="00597D3A"/>
    <w:rsid w:val="00597E40"/>
    <w:rsid w:val="005A02B2"/>
    <w:rsid w:val="005A0352"/>
    <w:rsid w:val="005A0693"/>
    <w:rsid w:val="005A0FCA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895"/>
    <w:rsid w:val="005A4E7B"/>
    <w:rsid w:val="005A4E82"/>
    <w:rsid w:val="005A5248"/>
    <w:rsid w:val="005A52E7"/>
    <w:rsid w:val="005A6CF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CB2"/>
    <w:rsid w:val="005B1DA4"/>
    <w:rsid w:val="005B2177"/>
    <w:rsid w:val="005B3497"/>
    <w:rsid w:val="005B3675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91B"/>
    <w:rsid w:val="005B6988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CD4"/>
    <w:rsid w:val="005C0FC8"/>
    <w:rsid w:val="005C104B"/>
    <w:rsid w:val="005C23E4"/>
    <w:rsid w:val="005C246E"/>
    <w:rsid w:val="005C2571"/>
    <w:rsid w:val="005C2763"/>
    <w:rsid w:val="005C27A0"/>
    <w:rsid w:val="005C28E9"/>
    <w:rsid w:val="005C2AAF"/>
    <w:rsid w:val="005C2C1D"/>
    <w:rsid w:val="005C2F0F"/>
    <w:rsid w:val="005C34FA"/>
    <w:rsid w:val="005C382F"/>
    <w:rsid w:val="005C3B28"/>
    <w:rsid w:val="005C3D75"/>
    <w:rsid w:val="005C4461"/>
    <w:rsid w:val="005C5186"/>
    <w:rsid w:val="005C5402"/>
    <w:rsid w:val="005C5DA2"/>
    <w:rsid w:val="005C5DEF"/>
    <w:rsid w:val="005C5ECE"/>
    <w:rsid w:val="005C5ED9"/>
    <w:rsid w:val="005C6825"/>
    <w:rsid w:val="005C6976"/>
    <w:rsid w:val="005C6B73"/>
    <w:rsid w:val="005C6BE2"/>
    <w:rsid w:val="005C73BC"/>
    <w:rsid w:val="005C7A7A"/>
    <w:rsid w:val="005C7AB8"/>
    <w:rsid w:val="005C7FB2"/>
    <w:rsid w:val="005D0397"/>
    <w:rsid w:val="005D0565"/>
    <w:rsid w:val="005D071D"/>
    <w:rsid w:val="005D09B8"/>
    <w:rsid w:val="005D0B08"/>
    <w:rsid w:val="005D0B1C"/>
    <w:rsid w:val="005D1075"/>
    <w:rsid w:val="005D1248"/>
    <w:rsid w:val="005D1255"/>
    <w:rsid w:val="005D12C4"/>
    <w:rsid w:val="005D141F"/>
    <w:rsid w:val="005D1494"/>
    <w:rsid w:val="005D1DCC"/>
    <w:rsid w:val="005D2102"/>
    <w:rsid w:val="005D2885"/>
    <w:rsid w:val="005D395A"/>
    <w:rsid w:val="005D4711"/>
    <w:rsid w:val="005D48A2"/>
    <w:rsid w:val="005D497A"/>
    <w:rsid w:val="005D4AA8"/>
    <w:rsid w:val="005D5317"/>
    <w:rsid w:val="005D5E65"/>
    <w:rsid w:val="005D62B3"/>
    <w:rsid w:val="005D6652"/>
    <w:rsid w:val="005D6CC9"/>
    <w:rsid w:val="005D718D"/>
    <w:rsid w:val="005D764B"/>
    <w:rsid w:val="005D773B"/>
    <w:rsid w:val="005E0160"/>
    <w:rsid w:val="005E03CB"/>
    <w:rsid w:val="005E074E"/>
    <w:rsid w:val="005E0821"/>
    <w:rsid w:val="005E0A98"/>
    <w:rsid w:val="005E109D"/>
    <w:rsid w:val="005E16C9"/>
    <w:rsid w:val="005E1961"/>
    <w:rsid w:val="005E1E68"/>
    <w:rsid w:val="005E2204"/>
    <w:rsid w:val="005E25C1"/>
    <w:rsid w:val="005E2661"/>
    <w:rsid w:val="005E2C75"/>
    <w:rsid w:val="005E3167"/>
    <w:rsid w:val="005E34F3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0E5F"/>
    <w:rsid w:val="005F106A"/>
    <w:rsid w:val="005F1B40"/>
    <w:rsid w:val="005F1F06"/>
    <w:rsid w:val="005F1F7D"/>
    <w:rsid w:val="005F2030"/>
    <w:rsid w:val="005F2104"/>
    <w:rsid w:val="005F2466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533"/>
    <w:rsid w:val="005F6F53"/>
    <w:rsid w:val="005F70DA"/>
    <w:rsid w:val="005F72C6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BCA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378"/>
    <w:rsid w:val="00604691"/>
    <w:rsid w:val="00604976"/>
    <w:rsid w:val="00604A64"/>
    <w:rsid w:val="00604F9B"/>
    <w:rsid w:val="00605B53"/>
    <w:rsid w:val="00605C18"/>
    <w:rsid w:val="00605F62"/>
    <w:rsid w:val="00606402"/>
    <w:rsid w:val="00606440"/>
    <w:rsid w:val="00606505"/>
    <w:rsid w:val="0060655A"/>
    <w:rsid w:val="00606818"/>
    <w:rsid w:val="00606CC0"/>
    <w:rsid w:val="00606DF6"/>
    <w:rsid w:val="006071AD"/>
    <w:rsid w:val="006072AD"/>
    <w:rsid w:val="00607702"/>
    <w:rsid w:val="0060793A"/>
    <w:rsid w:val="0060795D"/>
    <w:rsid w:val="00610620"/>
    <w:rsid w:val="0061110A"/>
    <w:rsid w:val="006112CD"/>
    <w:rsid w:val="00611726"/>
    <w:rsid w:val="00611A84"/>
    <w:rsid w:val="00611AEA"/>
    <w:rsid w:val="00611B10"/>
    <w:rsid w:val="00611D72"/>
    <w:rsid w:val="00611DEA"/>
    <w:rsid w:val="00611ED0"/>
    <w:rsid w:val="0061201A"/>
    <w:rsid w:val="006120DB"/>
    <w:rsid w:val="00612230"/>
    <w:rsid w:val="00612DE6"/>
    <w:rsid w:val="00612EAE"/>
    <w:rsid w:val="00613483"/>
    <w:rsid w:val="00613A36"/>
    <w:rsid w:val="00613C14"/>
    <w:rsid w:val="00613C28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55A"/>
    <w:rsid w:val="00616BFE"/>
    <w:rsid w:val="00617424"/>
    <w:rsid w:val="00617567"/>
    <w:rsid w:val="00617C5A"/>
    <w:rsid w:val="00617D36"/>
    <w:rsid w:val="006205B5"/>
    <w:rsid w:val="00620A75"/>
    <w:rsid w:val="00621089"/>
    <w:rsid w:val="00621407"/>
    <w:rsid w:val="00621757"/>
    <w:rsid w:val="006218FF"/>
    <w:rsid w:val="00621D27"/>
    <w:rsid w:val="0062225C"/>
    <w:rsid w:val="00622B92"/>
    <w:rsid w:val="00622CC0"/>
    <w:rsid w:val="00622E33"/>
    <w:rsid w:val="00622FC5"/>
    <w:rsid w:val="006236A6"/>
    <w:rsid w:val="00623920"/>
    <w:rsid w:val="00623C20"/>
    <w:rsid w:val="006243D6"/>
    <w:rsid w:val="0062444B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09B"/>
    <w:rsid w:val="0063015F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2C18"/>
    <w:rsid w:val="006330C8"/>
    <w:rsid w:val="006331BD"/>
    <w:rsid w:val="00633361"/>
    <w:rsid w:val="00633D4A"/>
    <w:rsid w:val="00634481"/>
    <w:rsid w:val="00634813"/>
    <w:rsid w:val="00634E07"/>
    <w:rsid w:val="00634E22"/>
    <w:rsid w:val="00635180"/>
    <w:rsid w:val="006357F6"/>
    <w:rsid w:val="00635893"/>
    <w:rsid w:val="00635A9E"/>
    <w:rsid w:val="00635C17"/>
    <w:rsid w:val="00635D9E"/>
    <w:rsid w:val="00635FEF"/>
    <w:rsid w:val="00636354"/>
    <w:rsid w:val="00636447"/>
    <w:rsid w:val="00636A17"/>
    <w:rsid w:val="0063703B"/>
    <w:rsid w:val="006372B8"/>
    <w:rsid w:val="006378C4"/>
    <w:rsid w:val="00640E50"/>
    <w:rsid w:val="00640EC7"/>
    <w:rsid w:val="00640FD1"/>
    <w:rsid w:val="0064155E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490"/>
    <w:rsid w:val="0064759D"/>
    <w:rsid w:val="00647777"/>
    <w:rsid w:val="00647873"/>
    <w:rsid w:val="00647AB3"/>
    <w:rsid w:val="00647AD8"/>
    <w:rsid w:val="00647D86"/>
    <w:rsid w:val="00647F59"/>
    <w:rsid w:val="00650342"/>
    <w:rsid w:val="00650640"/>
    <w:rsid w:val="00650852"/>
    <w:rsid w:val="00650913"/>
    <w:rsid w:val="00650D59"/>
    <w:rsid w:val="00650DF0"/>
    <w:rsid w:val="00650F92"/>
    <w:rsid w:val="0065107A"/>
    <w:rsid w:val="00651335"/>
    <w:rsid w:val="00651834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3FD2"/>
    <w:rsid w:val="006545A2"/>
    <w:rsid w:val="0065474D"/>
    <w:rsid w:val="00654C98"/>
    <w:rsid w:val="00654F06"/>
    <w:rsid w:val="00655501"/>
    <w:rsid w:val="006556BA"/>
    <w:rsid w:val="00655751"/>
    <w:rsid w:val="00655BFD"/>
    <w:rsid w:val="00655E3E"/>
    <w:rsid w:val="00655F1F"/>
    <w:rsid w:val="00655F3F"/>
    <w:rsid w:val="00655F4D"/>
    <w:rsid w:val="006565A9"/>
    <w:rsid w:val="00656718"/>
    <w:rsid w:val="006568DE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5ED"/>
    <w:rsid w:val="006637E3"/>
    <w:rsid w:val="006638C7"/>
    <w:rsid w:val="00663A70"/>
    <w:rsid w:val="00663E72"/>
    <w:rsid w:val="00663F17"/>
    <w:rsid w:val="00664879"/>
    <w:rsid w:val="00664914"/>
    <w:rsid w:val="00664BF0"/>
    <w:rsid w:val="00664C0B"/>
    <w:rsid w:val="00665A3C"/>
    <w:rsid w:val="00665D0D"/>
    <w:rsid w:val="00665E16"/>
    <w:rsid w:val="006660CE"/>
    <w:rsid w:val="006662EB"/>
    <w:rsid w:val="006663B3"/>
    <w:rsid w:val="006669FB"/>
    <w:rsid w:val="00666AD7"/>
    <w:rsid w:val="00666DFB"/>
    <w:rsid w:val="006671F9"/>
    <w:rsid w:val="0066740E"/>
    <w:rsid w:val="006679B3"/>
    <w:rsid w:val="0067011C"/>
    <w:rsid w:val="0067045D"/>
    <w:rsid w:val="00670C77"/>
    <w:rsid w:val="00670F64"/>
    <w:rsid w:val="00671260"/>
    <w:rsid w:val="006712C2"/>
    <w:rsid w:val="00671492"/>
    <w:rsid w:val="006717E1"/>
    <w:rsid w:val="00671B8B"/>
    <w:rsid w:val="00671D89"/>
    <w:rsid w:val="00671FFF"/>
    <w:rsid w:val="0067211C"/>
    <w:rsid w:val="00672395"/>
    <w:rsid w:val="00672399"/>
    <w:rsid w:val="006723C3"/>
    <w:rsid w:val="00672580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608"/>
    <w:rsid w:val="0067595E"/>
    <w:rsid w:val="00675E8D"/>
    <w:rsid w:val="00675F4E"/>
    <w:rsid w:val="006760A1"/>
    <w:rsid w:val="00676A93"/>
    <w:rsid w:val="00676B02"/>
    <w:rsid w:val="006770D4"/>
    <w:rsid w:val="0067726E"/>
    <w:rsid w:val="006773B8"/>
    <w:rsid w:val="006773E8"/>
    <w:rsid w:val="006774F7"/>
    <w:rsid w:val="00677CFC"/>
    <w:rsid w:val="00677D3D"/>
    <w:rsid w:val="00677DE9"/>
    <w:rsid w:val="00677FDC"/>
    <w:rsid w:val="0068078B"/>
    <w:rsid w:val="00680CBA"/>
    <w:rsid w:val="006813EB"/>
    <w:rsid w:val="006814E6"/>
    <w:rsid w:val="00681603"/>
    <w:rsid w:val="006817C4"/>
    <w:rsid w:val="006819A9"/>
    <w:rsid w:val="00681E17"/>
    <w:rsid w:val="00682292"/>
    <w:rsid w:val="00682478"/>
    <w:rsid w:val="006829E9"/>
    <w:rsid w:val="00682A59"/>
    <w:rsid w:val="00682B0E"/>
    <w:rsid w:val="00682BD8"/>
    <w:rsid w:val="0068306F"/>
    <w:rsid w:val="0068323C"/>
    <w:rsid w:val="0068345F"/>
    <w:rsid w:val="00683AD9"/>
    <w:rsid w:val="00683B91"/>
    <w:rsid w:val="0068458E"/>
    <w:rsid w:val="006848E7"/>
    <w:rsid w:val="006850FB"/>
    <w:rsid w:val="006852CE"/>
    <w:rsid w:val="00685A65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87FAB"/>
    <w:rsid w:val="006903C0"/>
    <w:rsid w:val="0069052A"/>
    <w:rsid w:val="006909B7"/>
    <w:rsid w:val="00690BA0"/>
    <w:rsid w:val="00691228"/>
    <w:rsid w:val="00691664"/>
    <w:rsid w:val="0069186E"/>
    <w:rsid w:val="00691B1E"/>
    <w:rsid w:val="00691BD2"/>
    <w:rsid w:val="00691CC0"/>
    <w:rsid w:val="0069210E"/>
    <w:rsid w:val="00692502"/>
    <w:rsid w:val="00692877"/>
    <w:rsid w:val="006930DF"/>
    <w:rsid w:val="00693285"/>
    <w:rsid w:val="006934CF"/>
    <w:rsid w:val="0069353E"/>
    <w:rsid w:val="0069395C"/>
    <w:rsid w:val="00693963"/>
    <w:rsid w:val="00693ACB"/>
    <w:rsid w:val="00693C50"/>
    <w:rsid w:val="006943CA"/>
    <w:rsid w:val="006943D6"/>
    <w:rsid w:val="006945EA"/>
    <w:rsid w:val="006947BD"/>
    <w:rsid w:val="006947C5"/>
    <w:rsid w:val="006947E2"/>
    <w:rsid w:val="00694A77"/>
    <w:rsid w:val="00694AAC"/>
    <w:rsid w:val="00694D4F"/>
    <w:rsid w:val="00694EFB"/>
    <w:rsid w:val="00694F5A"/>
    <w:rsid w:val="0069540B"/>
    <w:rsid w:val="006955CD"/>
    <w:rsid w:val="006963BB"/>
    <w:rsid w:val="00696530"/>
    <w:rsid w:val="006966DB"/>
    <w:rsid w:val="0069673C"/>
    <w:rsid w:val="006967A1"/>
    <w:rsid w:val="006972E2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41E"/>
    <w:rsid w:val="006A344B"/>
    <w:rsid w:val="006A396B"/>
    <w:rsid w:val="006A3A4C"/>
    <w:rsid w:val="006A3A96"/>
    <w:rsid w:val="006A4025"/>
    <w:rsid w:val="006A40D7"/>
    <w:rsid w:val="006A4700"/>
    <w:rsid w:val="006A4AD0"/>
    <w:rsid w:val="006A4C45"/>
    <w:rsid w:val="006A4D08"/>
    <w:rsid w:val="006A4D41"/>
    <w:rsid w:val="006A5D2C"/>
    <w:rsid w:val="006A62A4"/>
    <w:rsid w:val="006A66B0"/>
    <w:rsid w:val="006A6A19"/>
    <w:rsid w:val="006A6AD0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157"/>
    <w:rsid w:val="006B36E4"/>
    <w:rsid w:val="006B3C72"/>
    <w:rsid w:val="006B3E35"/>
    <w:rsid w:val="006B41FB"/>
    <w:rsid w:val="006B43A1"/>
    <w:rsid w:val="006B4566"/>
    <w:rsid w:val="006B460D"/>
    <w:rsid w:val="006B460E"/>
    <w:rsid w:val="006B46AE"/>
    <w:rsid w:val="006B47DA"/>
    <w:rsid w:val="006B491B"/>
    <w:rsid w:val="006B4A3A"/>
    <w:rsid w:val="006B4D81"/>
    <w:rsid w:val="006B550D"/>
    <w:rsid w:val="006B5CB2"/>
    <w:rsid w:val="006B5E0A"/>
    <w:rsid w:val="006B62DD"/>
    <w:rsid w:val="006B62E9"/>
    <w:rsid w:val="006B65FF"/>
    <w:rsid w:val="006B6D7C"/>
    <w:rsid w:val="006B70FB"/>
    <w:rsid w:val="006B7163"/>
    <w:rsid w:val="006B7234"/>
    <w:rsid w:val="006B7260"/>
    <w:rsid w:val="006B7768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1E9C"/>
    <w:rsid w:val="006C1EF1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82D"/>
    <w:rsid w:val="006C4B74"/>
    <w:rsid w:val="006C4C76"/>
    <w:rsid w:val="006C4E44"/>
    <w:rsid w:val="006C52DE"/>
    <w:rsid w:val="006C55AB"/>
    <w:rsid w:val="006C577B"/>
    <w:rsid w:val="006C5CEA"/>
    <w:rsid w:val="006C5DF4"/>
    <w:rsid w:val="006C660C"/>
    <w:rsid w:val="006C66D5"/>
    <w:rsid w:val="006C68CD"/>
    <w:rsid w:val="006C6AE6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BA1"/>
    <w:rsid w:val="006D2C96"/>
    <w:rsid w:val="006D2EB2"/>
    <w:rsid w:val="006D3267"/>
    <w:rsid w:val="006D3855"/>
    <w:rsid w:val="006D3E6B"/>
    <w:rsid w:val="006D4804"/>
    <w:rsid w:val="006D576A"/>
    <w:rsid w:val="006D578B"/>
    <w:rsid w:val="006D58B9"/>
    <w:rsid w:val="006D5B8A"/>
    <w:rsid w:val="006D6054"/>
    <w:rsid w:val="006D6720"/>
    <w:rsid w:val="006D6905"/>
    <w:rsid w:val="006D6A90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54"/>
    <w:rsid w:val="006E1C8D"/>
    <w:rsid w:val="006E2242"/>
    <w:rsid w:val="006E227F"/>
    <w:rsid w:val="006E262F"/>
    <w:rsid w:val="006E29C7"/>
    <w:rsid w:val="006E2A46"/>
    <w:rsid w:val="006E2A62"/>
    <w:rsid w:val="006E2E26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69"/>
    <w:rsid w:val="006F0AA8"/>
    <w:rsid w:val="006F0D9F"/>
    <w:rsid w:val="006F0ED7"/>
    <w:rsid w:val="006F0FD3"/>
    <w:rsid w:val="006F0FDB"/>
    <w:rsid w:val="006F1490"/>
    <w:rsid w:val="006F17CE"/>
    <w:rsid w:val="006F1955"/>
    <w:rsid w:val="006F1C41"/>
    <w:rsid w:val="006F1E76"/>
    <w:rsid w:val="006F1E90"/>
    <w:rsid w:val="006F231D"/>
    <w:rsid w:val="006F2703"/>
    <w:rsid w:val="006F277E"/>
    <w:rsid w:val="006F2852"/>
    <w:rsid w:val="006F2F98"/>
    <w:rsid w:val="006F31D9"/>
    <w:rsid w:val="006F345F"/>
    <w:rsid w:val="006F34A5"/>
    <w:rsid w:val="006F34BB"/>
    <w:rsid w:val="006F376D"/>
    <w:rsid w:val="006F3881"/>
    <w:rsid w:val="006F3B0E"/>
    <w:rsid w:val="006F3D39"/>
    <w:rsid w:val="006F404A"/>
    <w:rsid w:val="006F4752"/>
    <w:rsid w:val="006F4A58"/>
    <w:rsid w:val="006F4DE0"/>
    <w:rsid w:val="006F4FC1"/>
    <w:rsid w:val="006F52AF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0C3C"/>
    <w:rsid w:val="007010C5"/>
    <w:rsid w:val="007011AB"/>
    <w:rsid w:val="00701595"/>
    <w:rsid w:val="00701BC0"/>
    <w:rsid w:val="00701DD7"/>
    <w:rsid w:val="00701F5E"/>
    <w:rsid w:val="007023F5"/>
    <w:rsid w:val="00702931"/>
    <w:rsid w:val="00702B73"/>
    <w:rsid w:val="00702D28"/>
    <w:rsid w:val="007034DE"/>
    <w:rsid w:val="00703986"/>
    <w:rsid w:val="00703AF1"/>
    <w:rsid w:val="00703BC5"/>
    <w:rsid w:val="00704255"/>
    <w:rsid w:val="007049A0"/>
    <w:rsid w:val="00704C93"/>
    <w:rsid w:val="00704D0F"/>
    <w:rsid w:val="0070517B"/>
    <w:rsid w:val="00705752"/>
    <w:rsid w:val="00706347"/>
    <w:rsid w:val="0070663E"/>
    <w:rsid w:val="00706747"/>
    <w:rsid w:val="00706D90"/>
    <w:rsid w:val="00706F9F"/>
    <w:rsid w:val="007070EE"/>
    <w:rsid w:val="00707264"/>
    <w:rsid w:val="00707373"/>
    <w:rsid w:val="0070766F"/>
    <w:rsid w:val="00707B50"/>
    <w:rsid w:val="00707BC7"/>
    <w:rsid w:val="0071108E"/>
    <w:rsid w:val="007112FA"/>
    <w:rsid w:val="007114A6"/>
    <w:rsid w:val="0071172A"/>
    <w:rsid w:val="0071198A"/>
    <w:rsid w:val="00711F73"/>
    <w:rsid w:val="007120C9"/>
    <w:rsid w:val="0071248B"/>
    <w:rsid w:val="0071253A"/>
    <w:rsid w:val="00712632"/>
    <w:rsid w:val="0071329F"/>
    <w:rsid w:val="00713B45"/>
    <w:rsid w:val="00714FD3"/>
    <w:rsid w:val="0071530E"/>
    <w:rsid w:val="00715514"/>
    <w:rsid w:val="00715952"/>
    <w:rsid w:val="00715EE8"/>
    <w:rsid w:val="00716795"/>
    <w:rsid w:val="007169A1"/>
    <w:rsid w:val="00716A7A"/>
    <w:rsid w:val="00716AE1"/>
    <w:rsid w:val="00716CA0"/>
    <w:rsid w:val="00716F0D"/>
    <w:rsid w:val="007172B7"/>
    <w:rsid w:val="00717620"/>
    <w:rsid w:val="007178CC"/>
    <w:rsid w:val="00717B97"/>
    <w:rsid w:val="00717E21"/>
    <w:rsid w:val="00720154"/>
    <w:rsid w:val="007202E0"/>
    <w:rsid w:val="007209C2"/>
    <w:rsid w:val="00720BCC"/>
    <w:rsid w:val="00720CF3"/>
    <w:rsid w:val="00720D32"/>
    <w:rsid w:val="00720D3D"/>
    <w:rsid w:val="007213A6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2AEF"/>
    <w:rsid w:val="00722FC9"/>
    <w:rsid w:val="007230EC"/>
    <w:rsid w:val="00723138"/>
    <w:rsid w:val="00723379"/>
    <w:rsid w:val="007239D7"/>
    <w:rsid w:val="00723BC1"/>
    <w:rsid w:val="00723CAA"/>
    <w:rsid w:val="007244C5"/>
    <w:rsid w:val="00724536"/>
    <w:rsid w:val="00724E8B"/>
    <w:rsid w:val="007253F3"/>
    <w:rsid w:val="00725BC7"/>
    <w:rsid w:val="00725FAE"/>
    <w:rsid w:val="007261D2"/>
    <w:rsid w:val="0072685E"/>
    <w:rsid w:val="00726A4B"/>
    <w:rsid w:val="00726B50"/>
    <w:rsid w:val="00726E5A"/>
    <w:rsid w:val="00727294"/>
    <w:rsid w:val="00727346"/>
    <w:rsid w:val="0072771D"/>
    <w:rsid w:val="00727BF4"/>
    <w:rsid w:val="00727D59"/>
    <w:rsid w:val="00727DB8"/>
    <w:rsid w:val="00730640"/>
    <w:rsid w:val="007312FD"/>
    <w:rsid w:val="00731798"/>
    <w:rsid w:val="00731F41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497"/>
    <w:rsid w:val="00734617"/>
    <w:rsid w:val="007346AC"/>
    <w:rsid w:val="007347E0"/>
    <w:rsid w:val="00734B53"/>
    <w:rsid w:val="00734EF9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6D3C"/>
    <w:rsid w:val="00737041"/>
    <w:rsid w:val="00737046"/>
    <w:rsid w:val="007370B4"/>
    <w:rsid w:val="0073737D"/>
    <w:rsid w:val="007376D2"/>
    <w:rsid w:val="00737D06"/>
    <w:rsid w:val="00737DF3"/>
    <w:rsid w:val="007402EF"/>
    <w:rsid w:val="007408FA"/>
    <w:rsid w:val="007408FC"/>
    <w:rsid w:val="00740CA8"/>
    <w:rsid w:val="0074145A"/>
    <w:rsid w:val="00741475"/>
    <w:rsid w:val="007418C9"/>
    <w:rsid w:val="00741992"/>
    <w:rsid w:val="00741B02"/>
    <w:rsid w:val="00741FE3"/>
    <w:rsid w:val="007420BB"/>
    <w:rsid w:val="0074211D"/>
    <w:rsid w:val="007423AB"/>
    <w:rsid w:val="00742476"/>
    <w:rsid w:val="00742681"/>
    <w:rsid w:val="0074286B"/>
    <w:rsid w:val="00742974"/>
    <w:rsid w:val="00742E83"/>
    <w:rsid w:val="00743779"/>
    <w:rsid w:val="00743C5A"/>
    <w:rsid w:val="00743E88"/>
    <w:rsid w:val="007440C8"/>
    <w:rsid w:val="007444C1"/>
    <w:rsid w:val="0074470A"/>
    <w:rsid w:val="0074479B"/>
    <w:rsid w:val="00744CCB"/>
    <w:rsid w:val="0074545B"/>
    <w:rsid w:val="00745643"/>
    <w:rsid w:val="0074572B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9E7"/>
    <w:rsid w:val="00752085"/>
    <w:rsid w:val="0075241C"/>
    <w:rsid w:val="007525FC"/>
    <w:rsid w:val="00752726"/>
    <w:rsid w:val="00752751"/>
    <w:rsid w:val="0075295B"/>
    <w:rsid w:val="00753414"/>
    <w:rsid w:val="0075357D"/>
    <w:rsid w:val="007535AA"/>
    <w:rsid w:val="007535DA"/>
    <w:rsid w:val="0075373B"/>
    <w:rsid w:val="00753C03"/>
    <w:rsid w:val="00753FA3"/>
    <w:rsid w:val="00754027"/>
    <w:rsid w:val="0075410A"/>
    <w:rsid w:val="00754BEB"/>
    <w:rsid w:val="00754D6D"/>
    <w:rsid w:val="00754DCB"/>
    <w:rsid w:val="00754F62"/>
    <w:rsid w:val="007554D1"/>
    <w:rsid w:val="007558DC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79E"/>
    <w:rsid w:val="007608FB"/>
    <w:rsid w:val="007611B8"/>
    <w:rsid w:val="00761233"/>
    <w:rsid w:val="0076126B"/>
    <w:rsid w:val="007616A6"/>
    <w:rsid w:val="00761940"/>
    <w:rsid w:val="00761AFD"/>
    <w:rsid w:val="007621AC"/>
    <w:rsid w:val="00762267"/>
    <w:rsid w:val="0076264F"/>
    <w:rsid w:val="00762D06"/>
    <w:rsid w:val="00762D0E"/>
    <w:rsid w:val="007634ED"/>
    <w:rsid w:val="00763865"/>
    <w:rsid w:val="0076407E"/>
    <w:rsid w:val="00764110"/>
    <w:rsid w:val="00764456"/>
    <w:rsid w:val="00764E15"/>
    <w:rsid w:val="007651C0"/>
    <w:rsid w:val="0076543B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0D9"/>
    <w:rsid w:val="00770656"/>
    <w:rsid w:val="0077067E"/>
    <w:rsid w:val="00770D11"/>
    <w:rsid w:val="0077101D"/>
    <w:rsid w:val="007712BF"/>
    <w:rsid w:val="0077135D"/>
    <w:rsid w:val="0077170E"/>
    <w:rsid w:val="0077186C"/>
    <w:rsid w:val="00771F80"/>
    <w:rsid w:val="0077215A"/>
    <w:rsid w:val="0077220B"/>
    <w:rsid w:val="0077243B"/>
    <w:rsid w:val="00772910"/>
    <w:rsid w:val="00772A08"/>
    <w:rsid w:val="00772BA3"/>
    <w:rsid w:val="00772C6B"/>
    <w:rsid w:val="00773376"/>
    <w:rsid w:val="0077392D"/>
    <w:rsid w:val="00773C98"/>
    <w:rsid w:val="00773E3E"/>
    <w:rsid w:val="0077495D"/>
    <w:rsid w:val="007749D4"/>
    <w:rsid w:val="00774B12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C3"/>
    <w:rsid w:val="00776ADF"/>
    <w:rsid w:val="00776B02"/>
    <w:rsid w:val="00776C58"/>
    <w:rsid w:val="00777036"/>
    <w:rsid w:val="00777103"/>
    <w:rsid w:val="0077710D"/>
    <w:rsid w:val="007778EC"/>
    <w:rsid w:val="007778FA"/>
    <w:rsid w:val="00777DA8"/>
    <w:rsid w:val="00777FE0"/>
    <w:rsid w:val="00780241"/>
    <w:rsid w:val="00780834"/>
    <w:rsid w:val="0078085B"/>
    <w:rsid w:val="007809CB"/>
    <w:rsid w:val="00780B96"/>
    <w:rsid w:val="00780E0F"/>
    <w:rsid w:val="007812DE"/>
    <w:rsid w:val="00781566"/>
    <w:rsid w:val="00781795"/>
    <w:rsid w:val="00781A63"/>
    <w:rsid w:val="00781D40"/>
    <w:rsid w:val="007820C9"/>
    <w:rsid w:val="00782212"/>
    <w:rsid w:val="0078243F"/>
    <w:rsid w:val="0078248E"/>
    <w:rsid w:val="0078254A"/>
    <w:rsid w:val="007826F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047"/>
    <w:rsid w:val="007871AD"/>
    <w:rsid w:val="007875DF"/>
    <w:rsid w:val="00787867"/>
    <w:rsid w:val="007879D1"/>
    <w:rsid w:val="00787AC4"/>
    <w:rsid w:val="00787C50"/>
    <w:rsid w:val="0079025C"/>
    <w:rsid w:val="00790522"/>
    <w:rsid w:val="00790660"/>
    <w:rsid w:val="00790B01"/>
    <w:rsid w:val="00790C4F"/>
    <w:rsid w:val="00790E9E"/>
    <w:rsid w:val="00790FAA"/>
    <w:rsid w:val="00791401"/>
    <w:rsid w:val="0079149C"/>
    <w:rsid w:val="00791FC1"/>
    <w:rsid w:val="00792161"/>
    <w:rsid w:val="0079245C"/>
    <w:rsid w:val="00792757"/>
    <w:rsid w:val="0079279B"/>
    <w:rsid w:val="00792932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07"/>
    <w:rsid w:val="00795EC4"/>
    <w:rsid w:val="0079687A"/>
    <w:rsid w:val="00796C23"/>
    <w:rsid w:val="00796C84"/>
    <w:rsid w:val="00796EA4"/>
    <w:rsid w:val="00796EF2"/>
    <w:rsid w:val="00797148"/>
    <w:rsid w:val="00797272"/>
    <w:rsid w:val="007975A8"/>
    <w:rsid w:val="00797BC5"/>
    <w:rsid w:val="00797D2E"/>
    <w:rsid w:val="007A01A6"/>
    <w:rsid w:val="007A05FD"/>
    <w:rsid w:val="007A09E6"/>
    <w:rsid w:val="007A0B7F"/>
    <w:rsid w:val="007A1097"/>
    <w:rsid w:val="007A146A"/>
    <w:rsid w:val="007A1606"/>
    <w:rsid w:val="007A1A56"/>
    <w:rsid w:val="007A20A9"/>
    <w:rsid w:val="007A22B8"/>
    <w:rsid w:val="007A2603"/>
    <w:rsid w:val="007A2C47"/>
    <w:rsid w:val="007A3485"/>
    <w:rsid w:val="007A38DD"/>
    <w:rsid w:val="007A3903"/>
    <w:rsid w:val="007A3B3F"/>
    <w:rsid w:val="007A402E"/>
    <w:rsid w:val="007A4580"/>
    <w:rsid w:val="007A47C6"/>
    <w:rsid w:val="007A4B65"/>
    <w:rsid w:val="007A4BA3"/>
    <w:rsid w:val="007A4C6F"/>
    <w:rsid w:val="007A4DE7"/>
    <w:rsid w:val="007A4E1C"/>
    <w:rsid w:val="007A63BF"/>
    <w:rsid w:val="007A6488"/>
    <w:rsid w:val="007A686A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5D0"/>
    <w:rsid w:val="007B0993"/>
    <w:rsid w:val="007B0B6E"/>
    <w:rsid w:val="007B0F02"/>
    <w:rsid w:val="007B10D7"/>
    <w:rsid w:val="007B1164"/>
    <w:rsid w:val="007B13C8"/>
    <w:rsid w:val="007B140D"/>
    <w:rsid w:val="007B197C"/>
    <w:rsid w:val="007B1F67"/>
    <w:rsid w:val="007B1F76"/>
    <w:rsid w:val="007B1FDB"/>
    <w:rsid w:val="007B27B4"/>
    <w:rsid w:val="007B2802"/>
    <w:rsid w:val="007B3314"/>
    <w:rsid w:val="007B3336"/>
    <w:rsid w:val="007B384D"/>
    <w:rsid w:val="007B3BA0"/>
    <w:rsid w:val="007B4113"/>
    <w:rsid w:val="007B4225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465"/>
    <w:rsid w:val="007B64B7"/>
    <w:rsid w:val="007B6535"/>
    <w:rsid w:val="007B6996"/>
    <w:rsid w:val="007B6CF1"/>
    <w:rsid w:val="007B6D2E"/>
    <w:rsid w:val="007B6D7A"/>
    <w:rsid w:val="007B6D8F"/>
    <w:rsid w:val="007B74C4"/>
    <w:rsid w:val="007B7559"/>
    <w:rsid w:val="007B76C3"/>
    <w:rsid w:val="007B76F2"/>
    <w:rsid w:val="007B7A2B"/>
    <w:rsid w:val="007C0278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6CC"/>
    <w:rsid w:val="007C4181"/>
    <w:rsid w:val="007C472A"/>
    <w:rsid w:val="007C477E"/>
    <w:rsid w:val="007C4BCE"/>
    <w:rsid w:val="007C4EA8"/>
    <w:rsid w:val="007C518E"/>
    <w:rsid w:val="007C5400"/>
    <w:rsid w:val="007C5554"/>
    <w:rsid w:val="007C55A3"/>
    <w:rsid w:val="007C57D5"/>
    <w:rsid w:val="007C6382"/>
    <w:rsid w:val="007C6706"/>
    <w:rsid w:val="007C6777"/>
    <w:rsid w:val="007C6AA2"/>
    <w:rsid w:val="007C6EB3"/>
    <w:rsid w:val="007C6ECA"/>
    <w:rsid w:val="007C7BDE"/>
    <w:rsid w:val="007C7E1E"/>
    <w:rsid w:val="007D00DF"/>
    <w:rsid w:val="007D0262"/>
    <w:rsid w:val="007D02A3"/>
    <w:rsid w:val="007D03D8"/>
    <w:rsid w:val="007D0435"/>
    <w:rsid w:val="007D0466"/>
    <w:rsid w:val="007D0603"/>
    <w:rsid w:val="007D082B"/>
    <w:rsid w:val="007D0C23"/>
    <w:rsid w:val="007D10EA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3DE5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6FAB"/>
    <w:rsid w:val="007D74AA"/>
    <w:rsid w:val="007D7718"/>
    <w:rsid w:val="007D7DE0"/>
    <w:rsid w:val="007D7FEE"/>
    <w:rsid w:val="007E0104"/>
    <w:rsid w:val="007E08CF"/>
    <w:rsid w:val="007E0B6F"/>
    <w:rsid w:val="007E0DC6"/>
    <w:rsid w:val="007E1555"/>
    <w:rsid w:val="007E16CC"/>
    <w:rsid w:val="007E1820"/>
    <w:rsid w:val="007E1919"/>
    <w:rsid w:val="007E1C6B"/>
    <w:rsid w:val="007E22DB"/>
    <w:rsid w:val="007E2398"/>
    <w:rsid w:val="007E24AF"/>
    <w:rsid w:val="007E2955"/>
    <w:rsid w:val="007E2959"/>
    <w:rsid w:val="007E2CB4"/>
    <w:rsid w:val="007E35F2"/>
    <w:rsid w:val="007E3890"/>
    <w:rsid w:val="007E3D2B"/>
    <w:rsid w:val="007E3F5A"/>
    <w:rsid w:val="007E47EF"/>
    <w:rsid w:val="007E4E23"/>
    <w:rsid w:val="007E51B8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059"/>
    <w:rsid w:val="007E75A6"/>
    <w:rsid w:val="007E7B22"/>
    <w:rsid w:val="007E7E4B"/>
    <w:rsid w:val="007E7F34"/>
    <w:rsid w:val="007F0588"/>
    <w:rsid w:val="007F1A6B"/>
    <w:rsid w:val="007F1D7C"/>
    <w:rsid w:val="007F24DA"/>
    <w:rsid w:val="007F2545"/>
    <w:rsid w:val="007F26D5"/>
    <w:rsid w:val="007F297D"/>
    <w:rsid w:val="007F2BA6"/>
    <w:rsid w:val="007F3088"/>
    <w:rsid w:val="007F32C9"/>
    <w:rsid w:val="007F3410"/>
    <w:rsid w:val="007F35A0"/>
    <w:rsid w:val="007F402E"/>
    <w:rsid w:val="007F4249"/>
    <w:rsid w:val="007F4373"/>
    <w:rsid w:val="007F4643"/>
    <w:rsid w:val="007F5084"/>
    <w:rsid w:val="007F51E3"/>
    <w:rsid w:val="007F5217"/>
    <w:rsid w:val="007F52F1"/>
    <w:rsid w:val="007F5914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461"/>
    <w:rsid w:val="00800745"/>
    <w:rsid w:val="0080079F"/>
    <w:rsid w:val="00801416"/>
    <w:rsid w:val="00801799"/>
    <w:rsid w:val="00801F39"/>
    <w:rsid w:val="00802595"/>
    <w:rsid w:val="00802698"/>
    <w:rsid w:val="00802711"/>
    <w:rsid w:val="00802883"/>
    <w:rsid w:val="00802A6A"/>
    <w:rsid w:val="00803081"/>
    <w:rsid w:val="008037C4"/>
    <w:rsid w:val="0080394D"/>
    <w:rsid w:val="00803E7F"/>
    <w:rsid w:val="00803F12"/>
    <w:rsid w:val="00804202"/>
    <w:rsid w:val="0080475D"/>
    <w:rsid w:val="008049A7"/>
    <w:rsid w:val="00804B47"/>
    <w:rsid w:val="00804BFA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9EC"/>
    <w:rsid w:val="00807AA5"/>
    <w:rsid w:val="00807EA8"/>
    <w:rsid w:val="00807FD2"/>
    <w:rsid w:val="008102B2"/>
    <w:rsid w:val="008102DA"/>
    <w:rsid w:val="00810394"/>
    <w:rsid w:val="0081053C"/>
    <w:rsid w:val="0081057B"/>
    <w:rsid w:val="00810583"/>
    <w:rsid w:val="00810594"/>
    <w:rsid w:val="00810B9B"/>
    <w:rsid w:val="00810C65"/>
    <w:rsid w:val="00810C97"/>
    <w:rsid w:val="00810DB7"/>
    <w:rsid w:val="00810E2F"/>
    <w:rsid w:val="0081130A"/>
    <w:rsid w:val="008113A3"/>
    <w:rsid w:val="008114B8"/>
    <w:rsid w:val="00811BE4"/>
    <w:rsid w:val="00812471"/>
    <w:rsid w:val="00812592"/>
    <w:rsid w:val="008125FD"/>
    <w:rsid w:val="00812815"/>
    <w:rsid w:val="00812942"/>
    <w:rsid w:val="00812946"/>
    <w:rsid w:val="00812A2A"/>
    <w:rsid w:val="008130E7"/>
    <w:rsid w:val="0081324F"/>
    <w:rsid w:val="008134B5"/>
    <w:rsid w:val="008134CB"/>
    <w:rsid w:val="0081365B"/>
    <w:rsid w:val="00813897"/>
    <w:rsid w:val="00813B7A"/>
    <w:rsid w:val="008141F0"/>
    <w:rsid w:val="008144C5"/>
    <w:rsid w:val="00814F93"/>
    <w:rsid w:val="0081521B"/>
    <w:rsid w:val="00815479"/>
    <w:rsid w:val="00815A5C"/>
    <w:rsid w:val="00815BDC"/>
    <w:rsid w:val="00816E7C"/>
    <w:rsid w:val="00817873"/>
    <w:rsid w:val="00820451"/>
    <w:rsid w:val="008207D5"/>
    <w:rsid w:val="008207F6"/>
    <w:rsid w:val="00820CF6"/>
    <w:rsid w:val="00820F1C"/>
    <w:rsid w:val="00821262"/>
    <w:rsid w:val="008212DD"/>
    <w:rsid w:val="00821EEC"/>
    <w:rsid w:val="00822390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994"/>
    <w:rsid w:val="00823F98"/>
    <w:rsid w:val="00824171"/>
    <w:rsid w:val="0082438E"/>
    <w:rsid w:val="008247DA"/>
    <w:rsid w:val="00824925"/>
    <w:rsid w:val="00824EDE"/>
    <w:rsid w:val="0082545D"/>
    <w:rsid w:val="00825489"/>
    <w:rsid w:val="00825C51"/>
    <w:rsid w:val="00825D71"/>
    <w:rsid w:val="00825DF1"/>
    <w:rsid w:val="00825FB7"/>
    <w:rsid w:val="0082647E"/>
    <w:rsid w:val="0082670D"/>
    <w:rsid w:val="0082677C"/>
    <w:rsid w:val="008269D0"/>
    <w:rsid w:val="00826FF7"/>
    <w:rsid w:val="008273E7"/>
    <w:rsid w:val="00827625"/>
    <w:rsid w:val="008276EA"/>
    <w:rsid w:val="00827CEB"/>
    <w:rsid w:val="00827DC6"/>
    <w:rsid w:val="00827DF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352"/>
    <w:rsid w:val="008329DB"/>
    <w:rsid w:val="008332B4"/>
    <w:rsid w:val="008334B7"/>
    <w:rsid w:val="008336FF"/>
    <w:rsid w:val="00833DD1"/>
    <w:rsid w:val="00833F7B"/>
    <w:rsid w:val="008340B5"/>
    <w:rsid w:val="00834526"/>
    <w:rsid w:val="00834719"/>
    <w:rsid w:val="008352BE"/>
    <w:rsid w:val="0083594F"/>
    <w:rsid w:val="00835989"/>
    <w:rsid w:val="0083644E"/>
    <w:rsid w:val="00836702"/>
    <w:rsid w:val="00836A4F"/>
    <w:rsid w:val="00836CF0"/>
    <w:rsid w:val="00836DDA"/>
    <w:rsid w:val="00836EF0"/>
    <w:rsid w:val="0083775B"/>
    <w:rsid w:val="008403A8"/>
    <w:rsid w:val="00840584"/>
    <w:rsid w:val="0084064E"/>
    <w:rsid w:val="00840D81"/>
    <w:rsid w:val="00840DFB"/>
    <w:rsid w:val="00840EEC"/>
    <w:rsid w:val="0084101A"/>
    <w:rsid w:val="008411FB"/>
    <w:rsid w:val="00841202"/>
    <w:rsid w:val="008412AC"/>
    <w:rsid w:val="00841303"/>
    <w:rsid w:val="00841350"/>
    <w:rsid w:val="00841F95"/>
    <w:rsid w:val="00842269"/>
    <w:rsid w:val="008423CE"/>
    <w:rsid w:val="0084291E"/>
    <w:rsid w:val="00842C0B"/>
    <w:rsid w:val="00842D21"/>
    <w:rsid w:val="00842FC8"/>
    <w:rsid w:val="00843072"/>
    <w:rsid w:val="008432D3"/>
    <w:rsid w:val="008436A2"/>
    <w:rsid w:val="0084392D"/>
    <w:rsid w:val="00843A23"/>
    <w:rsid w:val="008445F6"/>
    <w:rsid w:val="008448E9"/>
    <w:rsid w:val="00844B28"/>
    <w:rsid w:val="00844B85"/>
    <w:rsid w:val="00845010"/>
    <w:rsid w:val="0084503F"/>
    <w:rsid w:val="0084589F"/>
    <w:rsid w:val="00845CB6"/>
    <w:rsid w:val="00845D96"/>
    <w:rsid w:val="0084608D"/>
    <w:rsid w:val="0084645D"/>
    <w:rsid w:val="0084654E"/>
    <w:rsid w:val="00846560"/>
    <w:rsid w:val="0084698F"/>
    <w:rsid w:val="00846CDC"/>
    <w:rsid w:val="00846F12"/>
    <w:rsid w:val="00846F26"/>
    <w:rsid w:val="00847067"/>
    <w:rsid w:val="00847A28"/>
    <w:rsid w:val="00847CA2"/>
    <w:rsid w:val="00850090"/>
    <w:rsid w:val="008500A9"/>
    <w:rsid w:val="00850830"/>
    <w:rsid w:val="0085096A"/>
    <w:rsid w:val="00850A6C"/>
    <w:rsid w:val="00850DE6"/>
    <w:rsid w:val="00851DB3"/>
    <w:rsid w:val="00851FD6"/>
    <w:rsid w:val="0085205A"/>
    <w:rsid w:val="0085232C"/>
    <w:rsid w:val="00852345"/>
    <w:rsid w:val="00852873"/>
    <w:rsid w:val="00852C4A"/>
    <w:rsid w:val="00852C8B"/>
    <w:rsid w:val="00853053"/>
    <w:rsid w:val="008531EC"/>
    <w:rsid w:val="0085362D"/>
    <w:rsid w:val="008536DA"/>
    <w:rsid w:val="008538DB"/>
    <w:rsid w:val="00853987"/>
    <w:rsid w:val="00853B92"/>
    <w:rsid w:val="008545E4"/>
    <w:rsid w:val="00854775"/>
    <w:rsid w:val="00854A92"/>
    <w:rsid w:val="00854AFC"/>
    <w:rsid w:val="00854E25"/>
    <w:rsid w:val="008555BA"/>
    <w:rsid w:val="00855D27"/>
    <w:rsid w:val="00856840"/>
    <w:rsid w:val="00856B69"/>
    <w:rsid w:val="00857628"/>
    <w:rsid w:val="008577AF"/>
    <w:rsid w:val="00857971"/>
    <w:rsid w:val="008579A6"/>
    <w:rsid w:val="00857EAB"/>
    <w:rsid w:val="0086000C"/>
    <w:rsid w:val="008601EB"/>
    <w:rsid w:val="008601F2"/>
    <w:rsid w:val="008602BB"/>
    <w:rsid w:val="0086031F"/>
    <w:rsid w:val="00860391"/>
    <w:rsid w:val="00860EA0"/>
    <w:rsid w:val="00860FAB"/>
    <w:rsid w:val="00861101"/>
    <w:rsid w:val="00861311"/>
    <w:rsid w:val="00861AF5"/>
    <w:rsid w:val="0086233C"/>
    <w:rsid w:val="00863259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36E"/>
    <w:rsid w:val="0086451D"/>
    <w:rsid w:val="0086483B"/>
    <w:rsid w:val="00864DAF"/>
    <w:rsid w:val="00864E4E"/>
    <w:rsid w:val="00865003"/>
    <w:rsid w:val="00865097"/>
    <w:rsid w:val="008652B7"/>
    <w:rsid w:val="00865535"/>
    <w:rsid w:val="008656E5"/>
    <w:rsid w:val="00865EE9"/>
    <w:rsid w:val="0086636C"/>
    <w:rsid w:val="00866511"/>
    <w:rsid w:val="008666A0"/>
    <w:rsid w:val="00866B22"/>
    <w:rsid w:val="0086706D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871"/>
    <w:rsid w:val="00873EB9"/>
    <w:rsid w:val="00873FD3"/>
    <w:rsid w:val="00874383"/>
    <w:rsid w:val="00874405"/>
    <w:rsid w:val="00874B42"/>
    <w:rsid w:val="00874D8C"/>
    <w:rsid w:val="0087563B"/>
    <w:rsid w:val="008759AC"/>
    <w:rsid w:val="00875CD3"/>
    <w:rsid w:val="008769D6"/>
    <w:rsid w:val="00876BC7"/>
    <w:rsid w:val="00876D70"/>
    <w:rsid w:val="00876EAC"/>
    <w:rsid w:val="0087751F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862"/>
    <w:rsid w:val="00882A32"/>
    <w:rsid w:val="008831E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DE6"/>
    <w:rsid w:val="008861D3"/>
    <w:rsid w:val="00886BDE"/>
    <w:rsid w:val="00886E96"/>
    <w:rsid w:val="00887CC1"/>
    <w:rsid w:val="00887D0A"/>
    <w:rsid w:val="00890109"/>
    <w:rsid w:val="0089049E"/>
    <w:rsid w:val="0089070F"/>
    <w:rsid w:val="00890838"/>
    <w:rsid w:val="0089091A"/>
    <w:rsid w:val="00890ED9"/>
    <w:rsid w:val="0089141E"/>
    <w:rsid w:val="00891463"/>
    <w:rsid w:val="00891C4F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3F18"/>
    <w:rsid w:val="0089416C"/>
    <w:rsid w:val="008948B8"/>
    <w:rsid w:val="00894C05"/>
    <w:rsid w:val="00894CF7"/>
    <w:rsid w:val="00895015"/>
    <w:rsid w:val="0089550A"/>
    <w:rsid w:val="00895DD3"/>
    <w:rsid w:val="008962B1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3FD7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898"/>
    <w:rsid w:val="008A5BEF"/>
    <w:rsid w:val="008A5C16"/>
    <w:rsid w:val="008A5F2F"/>
    <w:rsid w:val="008A615E"/>
    <w:rsid w:val="008A6926"/>
    <w:rsid w:val="008A6A68"/>
    <w:rsid w:val="008A6A80"/>
    <w:rsid w:val="008A6BC1"/>
    <w:rsid w:val="008A759D"/>
    <w:rsid w:val="008A79F0"/>
    <w:rsid w:val="008A7C31"/>
    <w:rsid w:val="008B0618"/>
    <w:rsid w:val="008B0A6B"/>
    <w:rsid w:val="008B0C16"/>
    <w:rsid w:val="008B12AF"/>
    <w:rsid w:val="008B140D"/>
    <w:rsid w:val="008B172F"/>
    <w:rsid w:val="008B1836"/>
    <w:rsid w:val="008B1A1D"/>
    <w:rsid w:val="008B1B28"/>
    <w:rsid w:val="008B1F69"/>
    <w:rsid w:val="008B1FC0"/>
    <w:rsid w:val="008B1FE2"/>
    <w:rsid w:val="008B2035"/>
    <w:rsid w:val="008B2488"/>
    <w:rsid w:val="008B290F"/>
    <w:rsid w:val="008B3D9C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D60"/>
    <w:rsid w:val="008B6F4B"/>
    <w:rsid w:val="008B7302"/>
    <w:rsid w:val="008B7EEF"/>
    <w:rsid w:val="008B7EFA"/>
    <w:rsid w:val="008C01E9"/>
    <w:rsid w:val="008C021A"/>
    <w:rsid w:val="008C06D4"/>
    <w:rsid w:val="008C07EB"/>
    <w:rsid w:val="008C0821"/>
    <w:rsid w:val="008C0A56"/>
    <w:rsid w:val="008C0DDC"/>
    <w:rsid w:val="008C0E2F"/>
    <w:rsid w:val="008C1732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0B8"/>
    <w:rsid w:val="008C3558"/>
    <w:rsid w:val="008C3942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1BF"/>
    <w:rsid w:val="008C650B"/>
    <w:rsid w:val="008C66C7"/>
    <w:rsid w:val="008C71E3"/>
    <w:rsid w:val="008C72CE"/>
    <w:rsid w:val="008C7B4F"/>
    <w:rsid w:val="008C7EC0"/>
    <w:rsid w:val="008C7F35"/>
    <w:rsid w:val="008C7FFC"/>
    <w:rsid w:val="008D0359"/>
    <w:rsid w:val="008D0497"/>
    <w:rsid w:val="008D0562"/>
    <w:rsid w:val="008D07B8"/>
    <w:rsid w:val="008D0A50"/>
    <w:rsid w:val="008D1098"/>
    <w:rsid w:val="008D137C"/>
    <w:rsid w:val="008D165F"/>
    <w:rsid w:val="008D19A7"/>
    <w:rsid w:val="008D1C99"/>
    <w:rsid w:val="008D1D0E"/>
    <w:rsid w:val="008D2349"/>
    <w:rsid w:val="008D26CC"/>
    <w:rsid w:val="008D2BC9"/>
    <w:rsid w:val="008D30FD"/>
    <w:rsid w:val="008D3196"/>
    <w:rsid w:val="008D3406"/>
    <w:rsid w:val="008D3726"/>
    <w:rsid w:val="008D3B78"/>
    <w:rsid w:val="008D3D69"/>
    <w:rsid w:val="008D3ECD"/>
    <w:rsid w:val="008D4368"/>
    <w:rsid w:val="008D4A26"/>
    <w:rsid w:val="008D53EE"/>
    <w:rsid w:val="008D545B"/>
    <w:rsid w:val="008D5511"/>
    <w:rsid w:val="008D5930"/>
    <w:rsid w:val="008D5CF7"/>
    <w:rsid w:val="008D6070"/>
    <w:rsid w:val="008D6084"/>
    <w:rsid w:val="008D6611"/>
    <w:rsid w:val="008D6740"/>
    <w:rsid w:val="008D6D9B"/>
    <w:rsid w:val="008D6E00"/>
    <w:rsid w:val="008D72E6"/>
    <w:rsid w:val="008D72F7"/>
    <w:rsid w:val="008D7544"/>
    <w:rsid w:val="008D7C5A"/>
    <w:rsid w:val="008D7E6D"/>
    <w:rsid w:val="008D7F16"/>
    <w:rsid w:val="008E00D0"/>
    <w:rsid w:val="008E023F"/>
    <w:rsid w:val="008E051A"/>
    <w:rsid w:val="008E155C"/>
    <w:rsid w:val="008E19E9"/>
    <w:rsid w:val="008E1A1F"/>
    <w:rsid w:val="008E1A29"/>
    <w:rsid w:val="008E1A64"/>
    <w:rsid w:val="008E1ED6"/>
    <w:rsid w:val="008E1FE4"/>
    <w:rsid w:val="008E2519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5FB"/>
    <w:rsid w:val="008E59A6"/>
    <w:rsid w:val="008E5BC6"/>
    <w:rsid w:val="008E6A3D"/>
    <w:rsid w:val="008E6D8A"/>
    <w:rsid w:val="008E77A1"/>
    <w:rsid w:val="008E7802"/>
    <w:rsid w:val="008E7837"/>
    <w:rsid w:val="008E78E9"/>
    <w:rsid w:val="008E7C9D"/>
    <w:rsid w:val="008F035C"/>
    <w:rsid w:val="008F0554"/>
    <w:rsid w:val="008F06A2"/>
    <w:rsid w:val="008F0B33"/>
    <w:rsid w:val="008F0CD7"/>
    <w:rsid w:val="008F0D5D"/>
    <w:rsid w:val="008F109D"/>
    <w:rsid w:val="008F10CE"/>
    <w:rsid w:val="008F15EA"/>
    <w:rsid w:val="008F16D5"/>
    <w:rsid w:val="008F216C"/>
    <w:rsid w:val="008F27C7"/>
    <w:rsid w:val="008F286B"/>
    <w:rsid w:val="008F3885"/>
    <w:rsid w:val="008F3DCC"/>
    <w:rsid w:val="008F44F0"/>
    <w:rsid w:val="008F475E"/>
    <w:rsid w:val="008F4787"/>
    <w:rsid w:val="008F48CE"/>
    <w:rsid w:val="008F4C6F"/>
    <w:rsid w:val="008F4D3D"/>
    <w:rsid w:val="008F4E79"/>
    <w:rsid w:val="008F4E88"/>
    <w:rsid w:val="008F5062"/>
    <w:rsid w:val="008F50A6"/>
    <w:rsid w:val="008F51FC"/>
    <w:rsid w:val="008F5280"/>
    <w:rsid w:val="008F577A"/>
    <w:rsid w:val="008F5A1D"/>
    <w:rsid w:val="008F5CA9"/>
    <w:rsid w:val="008F648E"/>
    <w:rsid w:val="008F64A9"/>
    <w:rsid w:val="008F677C"/>
    <w:rsid w:val="008F68C6"/>
    <w:rsid w:val="008F6979"/>
    <w:rsid w:val="008F6C65"/>
    <w:rsid w:val="008F6E57"/>
    <w:rsid w:val="008F71DC"/>
    <w:rsid w:val="008F7250"/>
    <w:rsid w:val="008F7297"/>
    <w:rsid w:val="008F759F"/>
    <w:rsid w:val="008F7A9E"/>
    <w:rsid w:val="008F7D2D"/>
    <w:rsid w:val="008F7FF9"/>
    <w:rsid w:val="0090003C"/>
    <w:rsid w:val="009001F7"/>
    <w:rsid w:val="0090044F"/>
    <w:rsid w:val="00900D1F"/>
    <w:rsid w:val="00900D9D"/>
    <w:rsid w:val="00901031"/>
    <w:rsid w:val="00901348"/>
    <w:rsid w:val="0090177D"/>
    <w:rsid w:val="0090194B"/>
    <w:rsid w:val="00901A42"/>
    <w:rsid w:val="00901AEE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912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74F"/>
    <w:rsid w:val="00911A16"/>
    <w:rsid w:val="00911B2D"/>
    <w:rsid w:val="00912881"/>
    <w:rsid w:val="00912AD2"/>
    <w:rsid w:val="00912B89"/>
    <w:rsid w:val="00912D2B"/>
    <w:rsid w:val="00912D89"/>
    <w:rsid w:val="00912FDF"/>
    <w:rsid w:val="0091301E"/>
    <w:rsid w:val="009131EE"/>
    <w:rsid w:val="009133EF"/>
    <w:rsid w:val="00913AD8"/>
    <w:rsid w:val="00913CE9"/>
    <w:rsid w:val="009152CB"/>
    <w:rsid w:val="009158DF"/>
    <w:rsid w:val="00915A10"/>
    <w:rsid w:val="00916379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17DAF"/>
    <w:rsid w:val="00920652"/>
    <w:rsid w:val="00920C96"/>
    <w:rsid w:val="00920F57"/>
    <w:rsid w:val="009211A4"/>
    <w:rsid w:val="00921411"/>
    <w:rsid w:val="00921449"/>
    <w:rsid w:val="00921B1C"/>
    <w:rsid w:val="00921E43"/>
    <w:rsid w:val="00921F13"/>
    <w:rsid w:val="00922379"/>
    <w:rsid w:val="009223AB"/>
    <w:rsid w:val="00922550"/>
    <w:rsid w:val="00922660"/>
    <w:rsid w:val="00922B08"/>
    <w:rsid w:val="0092328A"/>
    <w:rsid w:val="00923765"/>
    <w:rsid w:val="00923921"/>
    <w:rsid w:val="00923981"/>
    <w:rsid w:val="00923BC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4B9"/>
    <w:rsid w:val="00927A7F"/>
    <w:rsid w:val="00927C36"/>
    <w:rsid w:val="00930297"/>
    <w:rsid w:val="009304ED"/>
    <w:rsid w:val="0093052A"/>
    <w:rsid w:val="0093064D"/>
    <w:rsid w:val="00930CD3"/>
    <w:rsid w:val="00930EF9"/>
    <w:rsid w:val="0093122B"/>
    <w:rsid w:val="00931273"/>
    <w:rsid w:val="00931499"/>
    <w:rsid w:val="00931782"/>
    <w:rsid w:val="0093183F"/>
    <w:rsid w:val="00931850"/>
    <w:rsid w:val="00931BEE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14A"/>
    <w:rsid w:val="00935830"/>
    <w:rsid w:val="009358F5"/>
    <w:rsid w:val="00935A91"/>
    <w:rsid w:val="009363B5"/>
    <w:rsid w:val="0093658A"/>
    <w:rsid w:val="00936592"/>
    <w:rsid w:val="009366F7"/>
    <w:rsid w:val="009368A6"/>
    <w:rsid w:val="00936A0A"/>
    <w:rsid w:val="00936A6C"/>
    <w:rsid w:val="00936BF1"/>
    <w:rsid w:val="009372FC"/>
    <w:rsid w:val="0093741E"/>
    <w:rsid w:val="009376D1"/>
    <w:rsid w:val="00937A7F"/>
    <w:rsid w:val="009401D3"/>
    <w:rsid w:val="009404AB"/>
    <w:rsid w:val="00940702"/>
    <w:rsid w:val="009407C5"/>
    <w:rsid w:val="009409B8"/>
    <w:rsid w:val="00940A06"/>
    <w:rsid w:val="00940A91"/>
    <w:rsid w:val="00940AF7"/>
    <w:rsid w:val="0094155E"/>
    <w:rsid w:val="00941868"/>
    <w:rsid w:val="00941B9F"/>
    <w:rsid w:val="00942003"/>
    <w:rsid w:val="0094228A"/>
    <w:rsid w:val="0094266F"/>
    <w:rsid w:val="00942830"/>
    <w:rsid w:val="0094287B"/>
    <w:rsid w:val="00942CD8"/>
    <w:rsid w:val="00942F07"/>
    <w:rsid w:val="00943105"/>
    <w:rsid w:val="009437A0"/>
    <w:rsid w:val="00943A27"/>
    <w:rsid w:val="00944072"/>
    <w:rsid w:val="0094455C"/>
    <w:rsid w:val="009445E0"/>
    <w:rsid w:val="00944CF7"/>
    <w:rsid w:val="00944F33"/>
    <w:rsid w:val="00944FA0"/>
    <w:rsid w:val="0094513E"/>
    <w:rsid w:val="0094554E"/>
    <w:rsid w:val="00945E56"/>
    <w:rsid w:val="0094707D"/>
    <w:rsid w:val="009472D7"/>
    <w:rsid w:val="009478CB"/>
    <w:rsid w:val="00947B3D"/>
    <w:rsid w:val="00950345"/>
    <w:rsid w:val="009503B8"/>
    <w:rsid w:val="0095055C"/>
    <w:rsid w:val="009506F2"/>
    <w:rsid w:val="00950766"/>
    <w:rsid w:val="00950923"/>
    <w:rsid w:val="009509D2"/>
    <w:rsid w:val="00950BC6"/>
    <w:rsid w:val="009510E7"/>
    <w:rsid w:val="0095142B"/>
    <w:rsid w:val="00951434"/>
    <w:rsid w:val="00951494"/>
    <w:rsid w:val="00951782"/>
    <w:rsid w:val="009517F4"/>
    <w:rsid w:val="00951CE6"/>
    <w:rsid w:val="00951D98"/>
    <w:rsid w:val="009520F0"/>
    <w:rsid w:val="0095228E"/>
    <w:rsid w:val="009522DF"/>
    <w:rsid w:val="009523EA"/>
    <w:rsid w:val="0095266F"/>
    <w:rsid w:val="009536CB"/>
    <w:rsid w:val="00953763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9CB"/>
    <w:rsid w:val="00956D8F"/>
    <w:rsid w:val="009570F3"/>
    <w:rsid w:val="00957483"/>
    <w:rsid w:val="0095761D"/>
    <w:rsid w:val="0095767B"/>
    <w:rsid w:val="00957C26"/>
    <w:rsid w:val="00957C63"/>
    <w:rsid w:val="00957C98"/>
    <w:rsid w:val="00957D10"/>
    <w:rsid w:val="00957E10"/>
    <w:rsid w:val="00957E7F"/>
    <w:rsid w:val="00957F6B"/>
    <w:rsid w:val="0096015E"/>
    <w:rsid w:val="009602AB"/>
    <w:rsid w:val="00960449"/>
    <w:rsid w:val="0096054E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E56"/>
    <w:rsid w:val="00961F57"/>
    <w:rsid w:val="00961F8C"/>
    <w:rsid w:val="009621A5"/>
    <w:rsid w:val="009623CA"/>
    <w:rsid w:val="0096242C"/>
    <w:rsid w:val="0096287B"/>
    <w:rsid w:val="009628F7"/>
    <w:rsid w:val="00963691"/>
    <w:rsid w:val="009637FD"/>
    <w:rsid w:val="00963D6E"/>
    <w:rsid w:val="00963DD1"/>
    <w:rsid w:val="0096411E"/>
    <w:rsid w:val="0096416C"/>
    <w:rsid w:val="00965124"/>
    <w:rsid w:val="0096535C"/>
    <w:rsid w:val="0096561B"/>
    <w:rsid w:val="009658AB"/>
    <w:rsid w:val="009659B8"/>
    <w:rsid w:val="00965BD5"/>
    <w:rsid w:val="00965C39"/>
    <w:rsid w:val="00965CE0"/>
    <w:rsid w:val="00965E31"/>
    <w:rsid w:val="009667E3"/>
    <w:rsid w:val="00966A50"/>
    <w:rsid w:val="00966CA6"/>
    <w:rsid w:val="00966ED7"/>
    <w:rsid w:val="00967327"/>
    <w:rsid w:val="00967A6D"/>
    <w:rsid w:val="00967ADB"/>
    <w:rsid w:val="00967C82"/>
    <w:rsid w:val="0097010A"/>
    <w:rsid w:val="009706D4"/>
    <w:rsid w:val="009707E5"/>
    <w:rsid w:val="00970B6A"/>
    <w:rsid w:val="00970CC4"/>
    <w:rsid w:val="00970D7B"/>
    <w:rsid w:val="009712B2"/>
    <w:rsid w:val="009717F0"/>
    <w:rsid w:val="00971E96"/>
    <w:rsid w:val="00972956"/>
    <w:rsid w:val="00972B1E"/>
    <w:rsid w:val="00972B93"/>
    <w:rsid w:val="00972C5B"/>
    <w:rsid w:val="00972F49"/>
    <w:rsid w:val="00973700"/>
    <w:rsid w:val="00973960"/>
    <w:rsid w:val="00973C50"/>
    <w:rsid w:val="00973DEA"/>
    <w:rsid w:val="00973E39"/>
    <w:rsid w:val="0097539B"/>
    <w:rsid w:val="00975C91"/>
    <w:rsid w:val="00975D72"/>
    <w:rsid w:val="00975ED3"/>
    <w:rsid w:val="00976B89"/>
    <w:rsid w:val="00977191"/>
    <w:rsid w:val="00977318"/>
    <w:rsid w:val="009774D4"/>
    <w:rsid w:val="0097757C"/>
    <w:rsid w:val="00977F58"/>
    <w:rsid w:val="0098053B"/>
    <w:rsid w:val="009807C6"/>
    <w:rsid w:val="00980ACA"/>
    <w:rsid w:val="00980F14"/>
    <w:rsid w:val="0098114F"/>
    <w:rsid w:val="0098117C"/>
    <w:rsid w:val="0098125C"/>
    <w:rsid w:val="0098146B"/>
    <w:rsid w:val="00981877"/>
    <w:rsid w:val="00981DB9"/>
    <w:rsid w:val="009828BD"/>
    <w:rsid w:val="009829FD"/>
    <w:rsid w:val="00982A6F"/>
    <w:rsid w:val="00982D58"/>
    <w:rsid w:val="00982E34"/>
    <w:rsid w:val="00982F90"/>
    <w:rsid w:val="009837D2"/>
    <w:rsid w:val="00983984"/>
    <w:rsid w:val="00983BA8"/>
    <w:rsid w:val="00983C3B"/>
    <w:rsid w:val="00983D92"/>
    <w:rsid w:val="0098469F"/>
    <w:rsid w:val="00984988"/>
    <w:rsid w:val="00984DFF"/>
    <w:rsid w:val="0098555E"/>
    <w:rsid w:val="009856E1"/>
    <w:rsid w:val="009857FB"/>
    <w:rsid w:val="00985987"/>
    <w:rsid w:val="00986423"/>
    <w:rsid w:val="00986476"/>
    <w:rsid w:val="009866B2"/>
    <w:rsid w:val="00986C21"/>
    <w:rsid w:val="00986C7E"/>
    <w:rsid w:val="00986D0E"/>
    <w:rsid w:val="00986E15"/>
    <w:rsid w:val="009871C5"/>
    <w:rsid w:val="0098742C"/>
    <w:rsid w:val="0098749D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1BF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D36"/>
    <w:rsid w:val="00994EAF"/>
    <w:rsid w:val="00995139"/>
    <w:rsid w:val="00995395"/>
    <w:rsid w:val="009953FE"/>
    <w:rsid w:val="009959E3"/>
    <w:rsid w:val="00995C0B"/>
    <w:rsid w:val="0099603B"/>
    <w:rsid w:val="00996446"/>
    <w:rsid w:val="00996B87"/>
    <w:rsid w:val="00997040"/>
    <w:rsid w:val="00997049"/>
    <w:rsid w:val="0099721E"/>
    <w:rsid w:val="00997271"/>
    <w:rsid w:val="00997461"/>
    <w:rsid w:val="00997A4A"/>
    <w:rsid w:val="009A0081"/>
    <w:rsid w:val="009A0B18"/>
    <w:rsid w:val="009A0B2D"/>
    <w:rsid w:val="009A0B30"/>
    <w:rsid w:val="009A0B77"/>
    <w:rsid w:val="009A0FBA"/>
    <w:rsid w:val="009A14B0"/>
    <w:rsid w:val="009A1781"/>
    <w:rsid w:val="009A1AA7"/>
    <w:rsid w:val="009A1DFB"/>
    <w:rsid w:val="009A1E37"/>
    <w:rsid w:val="009A1EAF"/>
    <w:rsid w:val="009A2131"/>
    <w:rsid w:val="009A2189"/>
    <w:rsid w:val="009A228A"/>
    <w:rsid w:val="009A22EA"/>
    <w:rsid w:val="009A253C"/>
    <w:rsid w:val="009A2627"/>
    <w:rsid w:val="009A28F9"/>
    <w:rsid w:val="009A28FB"/>
    <w:rsid w:val="009A2E7A"/>
    <w:rsid w:val="009A2F7F"/>
    <w:rsid w:val="009A347B"/>
    <w:rsid w:val="009A39B3"/>
    <w:rsid w:val="009A3A46"/>
    <w:rsid w:val="009A3E0E"/>
    <w:rsid w:val="009A4F39"/>
    <w:rsid w:val="009A5178"/>
    <w:rsid w:val="009A5D79"/>
    <w:rsid w:val="009A608A"/>
    <w:rsid w:val="009A62E0"/>
    <w:rsid w:val="009A6354"/>
    <w:rsid w:val="009A64BF"/>
    <w:rsid w:val="009A69D0"/>
    <w:rsid w:val="009A69F3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33A"/>
    <w:rsid w:val="009B4456"/>
    <w:rsid w:val="009B4E07"/>
    <w:rsid w:val="009B5BFE"/>
    <w:rsid w:val="009B5C61"/>
    <w:rsid w:val="009B5CA5"/>
    <w:rsid w:val="009B5EB0"/>
    <w:rsid w:val="009B5F86"/>
    <w:rsid w:val="009B649A"/>
    <w:rsid w:val="009B6747"/>
    <w:rsid w:val="009B68A3"/>
    <w:rsid w:val="009B69D6"/>
    <w:rsid w:val="009B6AAC"/>
    <w:rsid w:val="009B6AFE"/>
    <w:rsid w:val="009B6CD3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2D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DB9"/>
    <w:rsid w:val="009C4F42"/>
    <w:rsid w:val="009C51DE"/>
    <w:rsid w:val="009C5224"/>
    <w:rsid w:val="009C5419"/>
    <w:rsid w:val="009C5BEB"/>
    <w:rsid w:val="009C5CCF"/>
    <w:rsid w:val="009C5E27"/>
    <w:rsid w:val="009C5F34"/>
    <w:rsid w:val="009C6281"/>
    <w:rsid w:val="009C64FA"/>
    <w:rsid w:val="009C65E6"/>
    <w:rsid w:val="009C6C1D"/>
    <w:rsid w:val="009C6EDB"/>
    <w:rsid w:val="009C76E4"/>
    <w:rsid w:val="009C7B61"/>
    <w:rsid w:val="009C7BA4"/>
    <w:rsid w:val="009C7CE6"/>
    <w:rsid w:val="009D046D"/>
    <w:rsid w:val="009D0AFD"/>
    <w:rsid w:val="009D0E38"/>
    <w:rsid w:val="009D0E99"/>
    <w:rsid w:val="009D0F7A"/>
    <w:rsid w:val="009D1011"/>
    <w:rsid w:val="009D1640"/>
    <w:rsid w:val="009D1A2B"/>
    <w:rsid w:val="009D1DBF"/>
    <w:rsid w:val="009D244A"/>
    <w:rsid w:val="009D24C0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BD1"/>
    <w:rsid w:val="009E1CCF"/>
    <w:rsid w:val="009E1EAC"/>
    <w:rsid w:val="009E23BE"/>
    <w:rsid w:val="009E2F3B"/>
    <w:rsid w:val="009E3169"/>
    <w:rsid w:val="009E3528"/>
    <w:rsid w:val="009E3674"/>
    <w:rsid w:val="009E39DD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4F5"/>
    <w:rsid w:val="009E5513"/>
    <w:rsid w:val="009E5572"/>
    <w:rsid w:val="009E572E"/>
    <w:rsid w:val="009E5A1A"/>
    <w:rsid w:val="009E5D41"/>
    <w:rsid w:val="009E5D74"/>
    <w:rsid w:val="009E6606"/>
    <w:rsid w:val="009E681A"/>
    <w:rsid w:val="009E6F7C"/>
    <w:rsid w:val="009E7139"/>
    <w:rsid w:val="009E7637"/>
    <w:rsid w:val="009E765C"/>
    <w:rsid w:val="009E76AC"/>
    <w:rsid w:val="009E775C"/>
    <w:rsid w:val="009E77D2"/>
    <w:rsid w:val="009F08E5"/>
    <w:rsid w:val="009F0F39"/>
    <w:rsid w:val="009F11F0"/>
    <w:rsid w:val="009F12E1"/>
    <w:rsid w:val="009F1401"/>
    <w:rsid w:val="009F1416"/>
    <w:rsid w:val="009F1986"/>
    <w:rsid w:val="009F20AA"/>
    <w:rsid w:val="009F24FC"/>
    <w:rsid w:val="009F26D5"/>
    <w:rsid w:val="009F26F4"/>
    <w:rsid w:val="009F2702"/>
    <w:rsid w:val="009F283A"/>
    <w:rsid w:val="009F28C7"/>
    <w:rsid w:val="009F2912"/>
    <w:rsid w:val="009F2D8F"/>
    <w:rsid w:val="009F30F1"/>
    <w:rsid w:val="009F3538"/>
    <w:rsid w:val="009F3846"/>
    <w:rsid w:val="009F38F3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0A5"/>
    <w:rsid w:val="009F71DE"/>
    <w:rsid w:val="009F7316"/>
    <w:rsid w:val="009F7423"/>
    <w:rsid w:val="009F7B97"/>
    <w:rsid w:val="00A00531"/>
    <w:rsid w:val="00A0071D"/>
    <w:rsid w:val="00A00F91"/>
    <w:rsid w:val="00A014C6"/>
    <w:rsid w:val="00A019F4"/>
    <w:rsid w:val="00A025B3"/>
    <w:rsid w:val="00A0276E"/>
    <w:rsid w:val="00A028C3"/>
    <w:rsid w:val="00A02B07"/>
    <w:rsid w:val="00A0310E"/>
    <w:rsid w:val="00A03652"/>
    <w:rsid w:val="00A03B12"/>
    <w:rsid w:val="00A04141"/>
    <w:rsid w:val="00A0424C"/>
    <w:rsid w:val="00A049CA"/>
    <w:rsid w:val="00A04A55"/>
    <w:rsid w:val="00A04CDC"/>
    <w:rsid w:val="00A05269"/>
    <w:rsid w:val="00A053CC"/>
    <w:rsid w:val="00A0540D"/>
    <w:rsid w:val="00A0573A"/>
    <w:rsid w:val="00A0575F"/>
    <w:rsid w:val="00A05DC0"/>
    <w:rsid w:val="00A05F57"/>
    <w:rsid w:val="00A0677E"/>
    <w:rsid w:val="00A06A21"/>
    <w:rsid w:val="00A06AB1"/>
    <w:rsid w:val="00A07034"/>
    <w:rsid w:val="00A07207"/>
    <w:rsid w:val="00A07899"/>
    <w:rsid w:val="00A07F76"/>
    <w:rsid w:val="00A10084"/>
    <w:rsid w:val="00A10656"/>
    <w:rsid w:val="00A10897"/>
    <w:rsid w:val="00A10C8A"/>
    <w:rsid w:val="00A11C70"/>
    <w:rsid w:val="00A11F87"/>
    <w:rsid w:val="00A120DC"/>
    <w:rsid w:val="00A124A0"/>
    <w:rsid w:val="00A128AF"/>
    <w:rsid w:val="00A12996"/>
    <w:rsid w:val="00A129CD"/>
    <w:rsid w:val="00A12A98"/>
    <w:rsid w:val="00A139AC"/>
    <w:rsid w:val="00A13A1F"/>
    <w:rsid w:val="00A13CE0"/>
    <w:rsid w:val="00A1416B"/>
    <w:rsid w:val="00A1431F"/>
    <w:rsid w:val="00A14B4E"/>
    <w:rsid w:val="00A14C73"/>
    <w:rsid w:val="00A15676"/>
    <w:rsid w:val="00A159CE"/>
    <w:rsid w:val="00A16070"/>
    <w:rsid w:val="00A16110"/>
    <w:rsid w:val="00A16714"/>
    <w:rsid w:val="00A167E2"/>
    <w:rsid w:val="00A16AB7"/>
    <w:rsid w:val="00A16B92"/>
    <w:rsid w:val="00A1747D"/>
    <w:rsid w:val="00A17AB7"/>
    <w:rsid w:val="00A17CDF"/>
    <w:rsid w:val="00A17DD5"/>
    <w:rsid w:val="00A204E9"/>
    <w:rsid w:val="00A205BF"/>
    <w:rsid w:val="00A208AA"/>
    <w:rsid w:val="00A209C4"/>
    <w:rsid w:val="00A20FFB"/>
    <w:rsid w:val="00A2103D"/>
    <w:rsid w:val="00A21346"/>
    <w:rsid w:val="00A2167F"/>
    <w:rsid w:val="00A219F9"/>
    <w:rsid w:val="00A21F9F"/>
    <w:rsid w:val="00A223EA"/>
    <w:rsid w:val="00A229D0"/>
    <w:rsid w:val="00A22B57"/>
    <w:rsid w:val="00A23187"/>
    <w:rsid w:val="00A232F4"/>
    <w:rsid w:val="00A23383"/>
    <w:rsid w:val="00A2342A"/>
    <w:rsid w:val="00A2344D"/>
    <w:rsid w:val="00A2376F"/>
    <w:rsid w:val="00A23964"/>
    <w:rsid w:val="00A2431B"/>
    <w:rsid w:val="00A24320"/>
    <w:rsid w:val="00A24537"/>
    <w:rsid w:val="00A246E5"/>
    <w:rsid w:val="00A2472D"/>
    <w:rsid w:val="00A247FD"/>
    <w:rsid w:val="00A24898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15"/>
    <w:rsid w:val="00A26E4A"/>
    <w:rsid w:val="00A275DF"/>
    <w:rsid w:val="00A278A4"/>
    <w:rsid w:val="00A27999"/>
    <w:rsid w:val="00A27A41"/>
    <w:rsid w:val="00A3009A"/>
    <w:rsid w:val="00A304B8"/>
    <w:rsid w:val="00A3084E"/>
    <w:rsid w:val="00A30995"/>
    <w:rsid w:val="00A30ABB"/>
    <w:rsid w:val="00A311E7"/>
    <w:rsid w:val="00A3137B"/>
    <w:rsid w:val="00A31534"/>
    <w:rsid w:val="00A31A74"/>
    <w:rsid w:val="00A31A78"/>
    <w:rsid w:val="00A31BA7"/>
    <w:rsid w:val="00A31FF7"/>
    <w:rsid w:val="00A32357"/>
    <w:rsid w:val="00A32457"/>
    <w:rsid w:val="00A324D5"/>
    <w:rsid w:val="00A3254C"/>
    <w:rsid w:val="00A32595"/>
    <w:rsid w:val="00A3277A"/>
    <w:rsid w:val="00A328F5"/>
    <w:rsid w:val="00A32FBA"/>
    <w:rsid w:val="00A33AF9"/>
    <w:rsid w:val="00A33B2D"/>
    <w:rsid w:val="00A33BC4"/>
    <w:rsid w:val="00A33C12"/>
    <w:rsid w:val="00A33F26"/>
    <w:rsid w:val="00A34154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DAC"/>
    <w:rsid w:val="00A36EC4"/>
    <w:rsid w:val="00A36FD3"/>
    <w:rsid w:val="00A37297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66A"/>
    <w:rsid w:val="00A42B8E"/>
    <w:rsid w:val="00A42DF0"/>
    <w:rsid w:val="00A4346B"/>
    <w:rsid w:val="00A43557"/>
    <w:rsid w:val="00A4361D"/>
    <w:rsid w:val="00A436C4"/>
    <w:rsid w:val="00A4379A"/>
    <w:rsid w:val="00A4399E"/>
    <w:rsid w:val="00A43AC9"/>
    <w:rsid w:val="00A44135"/>
    <w:rsid w:val="00A4454A"/>
    <w:rsid w:val="00A4469E"/>
    <w:rsid w:val="00A44B1D"/>
    <w:rsid w:val="00A44E9B"/>
    <w:rsid w:val="00A45099"/>
    <w:rsid w:val="00A4520E"/>
    <w:rsid w:val="00A45322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860"/>
    <w:rsid w:val="00A479BA"/>
    <w:rsid w:val="00A47BB0"/>
    <w:rsid w:val="00A47E32"/>
    <w:rsid w:val="00A5011A"/>
    <w:rsid w:val="00A503C6"/>
    <w:rsid w:val="00A504F2"/>
    <w:rsid w:val="00A505EE"/>
    <w:rsid w:val="00A50BC8"/>
    <w:rsid w:val="00A50ED9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4F61"/>
    <w:rsid w:val="00A55099"/>
    <w:rsid w:val="00A551BD"/>
    <w:rsid w:val="00A553C8"/>
    <w:rsid w:val="00A5581C"/>
    <w:rsid w:val="00A55F09"/>
    <w:rsid w:val="00A562C4"/>
    <w:rsid w:val="00A564D7"/>
    <w:rsid w:val="00A56648"/>
    <w:rsid w:val="00A56B1E"/>
    <w:rsid w:val="00A56E27"/>
    <w:rsid w:val="00A56E85"/>
    <w:rsid w:val="00A57420"/>
    <w:rsid w:val="00A57791"/>
    <w:rsid w:val="00A577F3"/>
    <w:rsid w:val="00A57929"/>
    <w:rsid w:val="00A579D3"/>
    <w:rsid w:val="00A57B08"/>
    <w:rsid w:val="00A60436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253"/>
    <w:rsid w:val="00A62811"/>
    <w:rsid w:val="00A62990"/>
    <w:rsid w:val="00A631C8"/>
    <w:rsid w:val="00A63E8C"/>
    <w:rsid w:val="00A63EEE"/>
    <w:rsid w:val="00A640ED"/>
    <w:rsid w:val="00A64417"/>
    <w:rsid w:val="00A64893"/>
    <w:rsid w:val="00A64C9F"/>
    <w:rsid w:val="00A653F3"/>
    <w:rsid w:val="00A65A69"/>
    <w:rsid w:val="00A65CF2"/>
    <w:rsid w:val="00A665C7"/>
    <w:rsid w:val="00A66C93"/>
    <w:rsid w:val="00A66F00"/>
    <w:rsid w:val="00A673F4"/>
    <w:rsid w:val="00A67702"/>
    <w:rsid w:val="00A67E3F"/>
    <w:rsid w:val="00A70058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D2C"/>
    <w:rsid w:val="00A75345"/>
    <w:rsid w:val="00A7545C"/>
    <w:rsid w:val="00A754ED"/>
    <w:rsid w:val="00A756AD"/>
    <w:rsid w:val="00A75C7D"/>
    <w:rsid w:val="00A75D6A"/>
    <w:rsid w:val="00A7645D"/>
    <w:rsid w:val="00A7655A"/>
    <w:rsid w:val="00A76EC8"/>
    <w:rsid w:val="00A76FAC"/>
    <w:rsid w:val="00A774B8"/>
    <w:rsid w:val="00A775A3"/>
    <w:rsid w:val="00A775E0"/>
    <w:rsid w:val="00A77C0D"/>
    <w:rsid w:val="00A77FED"/>
    <w:rsid w:val="00A8050C"/>
    <w:rsid w:val="00A80817"/>
    <w:rsid w:val="00A809BE"/>
    <w:rsid w:val="00A80AB3"/>
    <w:rsid w:val="00A80B1C"/>
    <w:rsid w:val="00A80E34"/>
    <w:rsid w:val="00A80F81"/>
    <w:rsid w:val="00A81389"/>
    <w:rsid w:val="00A818C4"/>
    <w:rsid w:val="00A81BF1"/>
    <w:rsid w:val="00A822B2"/>
    <w:rsid w:val="00A8262B"/>
    <w:rsid w:val="00A82E32"/>
    <w:rsid w:val="00A82E84"/>
    <w:rsid w:val="00A83517"/>
    <w:rsid w:val="00A8379A"/>
    <w:rsid w:val="00A837D4"/>
    <w:rsid w:val="00A83EDA"/>
    <w:rsid w:val="00A842B9"/>
    <w:rsid w:val="00A84725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708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8A"/>
    <w:rsid w:val="00A949D2"/>
    <w:rsid w:val="00A94F16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83"/>
    <w:rsid w:val="00A977A0"/>
    <w:rsid w:val="00A97BB2"/>
    <w:rsid w:val="00A97C74"/>
    <w:rsid w:val="00A97CA5"/>
    <w:rsid w:val="00A97D4C"/>
    <w:rsid w:val="00AA06C5"/>
    <w:rsid w:val="00AA094A"/>
    <w:rsid w:val="00AA0AE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69"/>
    <w:rsid w:val="00AA2B8F"/>
    <w:rsid w:val="00AA2C1A"/>
    <w:rsid w:val="00AA2C74"/>
    <w:rsid w:val="00AA2D08"/>
    <w:rsid w:val="00AA303B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AE7"/>
    <w:rsid w:val="00AA4BE4"/>
    <w:rsid w:val="00AA4F7E"/>
    <w:rsid w:val="00AA58B9"/>
    <w:rsid w:val="00AA63C9"/>
    <w:rsid w:val="00AA68B3"/>
    <w:rsid w:val="00AA6991"/>
    <w:rsid w:val="00AA6C49"/>
    <w:rsid w:val="00AA6C65"/>
    <w:rsid w:val="00AA7277"/>
    <w:rsid w:val="00AA7384"/>
    <w:rsid w:val="00AA73CE"/>
    <w:rsid w:val="00AA741E"/>
    <w:rsid w:val="00AA7C65"/>
    <w:rsid w:val="00AB07D3"/>
    <w:rsid w:val="00AB14B9"/>
    <w:rsid w:val="00AB1E98"/>
    <w:rsid w:val="00AB225D"/>
    <w:rsid w:val="00AB2526"/>
    <w:rsid w:val="00AB2532"/>
    <w:rsid w:val="00AB275F"/>
    <w:rsid w:val="00AB27EA"/>
    <w:rsid w:val="00AB2EB2"/>
    <w:rsid w:val="00AB321D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24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75"/>
    <w:rsid w:val="00AB74B8"/>
    <w:rsid w:val="00AB75FC"/>
    <w:rsid w:val="00AB780B"/>
    <w:rsid w:val="00AB784A"/>
    <w:rsid w:val="00AB7AA8"/>
    <w:rsid w:val="00AB7E44"/>
    <w:rsid w:val="00AB7F96"/>
    <w:rsid w:val="00AC0148"/>
    <w:rsid w:val="00AC0287"/>
    <w:rsid w:val="00AC0A16"/>
    <w:rsid w:val="00AC1234"/>
    <w:rsid w:val="00AC138D"/>
    <w:rsid w:val="00AC17A3"/>
    <w:rsid w:val="00AC1FFA"/>
    <w:rsid w:val="00AC22F9"/>
    <w:rsid w:val="00AC28FE"/>
    <w:rsid w:val="00AC297B"/>
    <w:rsid w:val="00AC304F"/>
    <w:rsid w:val="00AC372F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C7BC6"/>
    <w:rsid w:val="00AD0199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0F7"/>
    <w:rsid w:val="00AD52BD"/>
    <w:rsid w:val="00AD5DB5"/>
    <w:rsid w:val="00AD67D6"/>
    <w:rsid w:val="00AD6B3E"/>
    <w:rsid w:val="00AD70E2"/>
    <w:rsid w:val="00AD7588"/>
    <w:rsid w:val="00AD75AE"/>
    <w:rsid w:val="00AD7C28"/>
    <w:rsid w:val="00AD7C88"/>
    <w:rsid w:val="00AD7DA0"/>
    <w:rsid w:val="00AE024C"/>
    <w:rsid w:val="00AE08D3"/>
    <w:rsid w:val="00AE0962"/>
    <w:rsid w:val="00AE0A91"/>
    <w:rsid w:val="00AE0FCB"/>
    <w:rsid w:val="00AE0FEF"/>
    <w:rsid w:val="00AE196D"/>
    <w:rsid w:val="00AE197A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44D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568"/>
    <w:rsid w:val="00AE76F3"/>
    <w:rsid w:val="00AE77D6"/>
    <w:rsid w:val="00AE787B"/>
    <w:rsid w:val="00AE7AF6"/>
    <w:rsid w:val="00AF0002"/>
    <w:rsid w:val="00AF0481"/>
    <w:rsid w:val="00AF0AEB"/>
    <w:rsid w:val="00AF0C58"/>
    <w:rsid w:val="00AF1079"/>
    <w:rsid w:val="00AF1D5E"/>
    <w:rsid w:val="00AF203B"/>
    <w:rsid w:val="00AF231B"/>
    <w:rsid w:val="00AF2484"/>
    <w:rsid w:val="00AF2BC0"/>
    <w:rsid w:val="00AF38C2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08"/>
    <w:rsid w:val="00AF6AA5"/>
    <w:rsid w:val="00AF6AB0"/>
    <w:rsid w:val="00AF6DE2"/>
    <w:rsid w:val="00AF7210"/>
    <w:rsid w:val="00AF7582"/>
    <w:rsid w:val="00AF7868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19A"/>
    <w:rsid w:val="00B04A5E"/>
    <w:rsid w:val="00B04B50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283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F03"/>
    <w:rsid w:val="00B11F1D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CA3"/>
    <w:rsid w:val="00B13F63"/>
    <w:rsid w:val="00B140A9"/>
    <w:rsid w:val="00B14196"/>
    <w:rsid w:val="00B1487F"/>
    <w:rsid w:val="00B14921"/>
    <w:rsid w:val="00B14E80"/>
    <w:rsid w:val="00B1501A"/>
    <w:rsid w:val="00B15628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68E8"/>
    <w:rsid w:val="00B170CC"/>
    <w:rsid w:val="00B175E1"/>
    <w:rsid w:val="00B175E2"/>
    <w:rsid w:val="00B17868"/>
    <w:rsid w:val="00B17922"/>
    <w:rsid w:val="00B179BB"/>
    <w:rsid w:val="00B179EF"/>
    <w:rsid w:val="00B206CE"/>
    <w:rsid w:val="00B208D5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6C7"/>
    <w:rsid w:val="00B229BB"/>
    <w:rsid w:val="00B22C57"/>
    <w:rsid w:val="00B22E63"/>
    <w:rsid w:val="00B23142"/>
    <w:rsid w:val="00B2360C"/>
    <w:rsid w:val="00B23832"/>
    <w:rsid w:val="00B23EFF"/>
    <w:rsid w:val="00B241FC"/>
    <w:rsid w:val="00B245CF"/>
    <w:rsid w:val="00B246D9"/>
    <w:rsid w:val="00B24765"/>
    <w:rsid w:val="00B24FBC"/>
    <w:rsid w:val="00B25AB2"/>
    <w:rsid w:val="00B26004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99"/>
    <w:rsid w:val="00B314D1"/>
    <w:rsid w:val="00B31748"/>
    <w:rsid w:val="00B31C36"/>
    <w:rsid w:val="00B31D68"/>
    <w:rsid w:val="00B31F3C"/>
    <w:rsid w:val="00B323F2"/>
    <w:rsid w:val="00B32DDC"/>
    <w:rsid w:val="00B32E74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1DF"/>
    <w:rsid w:val="00B36423"/>
    <w:rsid w:val="00B3655F"/>
    <w:rsid w:val="00B36FC7"/>
    <w:rsid w:val="00B37033"/>
    <w:rsid w:val="00B370F3"/>
    <w:rsid w:val="00B37B74"/>
    <w:rsid w:val="00B37BA4"/>
    <w:rsid w:val="00B404B8"/>
    <w:rsid w:val="00B40527"/>
    <w:rsid w:val="00B4072C"/>
    <w:rsid w:val="00B4095A"/>
    <w:rsid w:val="00B40BBE"/>
    <w:rsid w:val="00B40CAF"/>
    <w:rsid w:val="00B40D2F"/>
    <w:rsid w:val="00B4139F"/>
    <w:rsid w:val="00B427FA"/>
    <w:rsid w:val="00B429BA"/>
    <w:rsid w:val="00B42D85"/>
    <w:rsid w:val="00B42E79"/>
    <w:rsid w:val="00B433DE"/>
    <w:rsid w:val="00B4369C"/>
    <w:rsid w:val="00B43723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245"/>
    <w:rsid w:val="00B4780B"/>
    <w:rsid w:val="00B47AF6"/>
    <w:rsid w:val="00B47EEB"/>
    <w:rsid w:val="00B500CF"/>
    <w:rsid w:val="00B50E38"/>
    <w:rsid w:val="00B50F32"/>
    <w:rsid w:val="00B512C9"/>
    <w:rsid w:val="00B52051"/>
    <w:rsid w:val="00B5210E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029"/>
    <w:rsid w:val="00B55189"/>
    <w:rsid w:val="00B55347"/>
    <w:rsid w:val="00B55530"/>
    <w:rsid w:val="00B5582B"/>
    <w:rsid w:val="00B55A37"/>
    <w:rsid w:val="00B55E1C"/>
    <w:rsid w:val="00B56013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248"/>
    <w:rsid w:val="00B63A8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8E4"/>
    <w:rsid w:val="00B65C8D"/>
    <w:rsid w:val="00B65DA8"/>
    <w:rsid w:val="00B65EFE"/>
    <w:rsid w:val="00B661D6"/>
    <w:rsid w:val="00B66B90"/>
    <w:rsid w:val="00B66E15"/>
    <w:rsid w:val="00B670BF"/>
    <w:rsid w:val="00B670E1"/>
    <w:rsid w:val="00B674B6"/>
    <w:rsid w:val="00B67809"/>
    <w:rsid w:val="00B67A58"/>
    <w:rsid w:val="00B7023B"/>
    <w:rsid w:val="00B702FF"/>
    <w:rsid w:val="00B70436"/>
    <w:rsid w:val="00B70562"/>
    <w:rsid w:val="00B705CB"/>
    <w:rsid w:val="00B70801"/>
    <w:rsid w:val="00B70D3B"/>
    <w:rsid w:val="00B70FEB"/>
    <w:rsid w:val="00B71320"/>
    <w:rsid w:val="00B715A2"/>
    <w:rsid w:val="00B718C8"/>
    <w:rsid w:val="00B71B3E"/>
    <w:rsid w:val="00B71BB3"/>
    <w:rsid w:val="00B7210F"/>
    <w:rsid w:val="00B72791"/>
    <w:rsid w:val="00B728B5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BC3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AD2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6BE"/>
    <w:rsid w:val="00B84996"/>
    <w:rsid w:val="00B8504C"/>
    <w:rsid w:val="00B862EF"/>
    <w:rsid w:val="00B86500"/>
    <w:rsid w:val="00B8691D"/>
    <w:rsid w:val="00B870F1"/>
    <w:rsid w:val="00B8751C"/>
    <w:rsid w:val="00B87538"/>
    <w:rsid w:val="00B876C1"/>
    <w:rsid w:val="00B876CB"/>
    <w:rsid w:val="00B8775E"/>
    <w:rsid w:val="00B902C1"/>
    <w:rsid w:val="00B90768"/>
    <w:rsid w:val="00B90893"/>
    <w:rsid w:val="00B9168D"/>
    <w:rsid w:val="00B9172A"/>
    <w:rsid w:val="00B91993"/>
    <w:rsid w:val="00B9279E"/>
    <w:rsid w:val="00B927B5"/>
    <w:rsid w:val="00B927C0"/>
    <w:rsid w:val="00B92A23"/>
    <w:rsid w:val="00B92BF0"/>
    <w:rsid w:val="00B92DE1"/>
    <w:rsid w:val="00B930D0"/>
    <w:rsid w:val="00B9359C"/>
    <w:rsid w:val="00B93856"/>
    <w:rsid w:val="00B93B79"/>
    <w:rsid w:val="00B93FEB"/>
    <w:rsid w:val="00B94256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6B0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7CA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D5F"/>
    <w:rsid w:val="00BA655E"/>
    <w:rsid w:val="00BA7373"/>
    <w:rsid w:val="00BA7507"/>
    <w:rsid w:val="00BA7812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2A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C0F"/>
    <w:rsid w:val="00BC0DC9"/>
    <w:rsid w:val="00BC0EF5"/>
    <w:rsid w:val="00BC0FB0"/>
    <w:rsid w:val="00BC15FC"/>
    <w:rsid w:val="00BC1BF9"/>
    <w:rsid w:val="00BC1C75"/>
    <w:rsid w:val="00BC1F14"/>
    <w:rsid w:val="00BC2134"/>
    <w:rsid w:val="00BC24C5"/>
    <w:rsid w:val="00BC2C8D"/>
    <w:rsid w:val="00BC2E7C"/>
    <w:rsid w:val="00BC3279"/>
    <w:rsid w:val="00BC3662"/>
    <w:rsid w:val="00BC3F46"/>
    <w:rsid w:val="00BC4020"/>
    <w:rsid w:val="00BC49CD"/>
    <w:rsid w:val="00BC4FF5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6C5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B5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3D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D52"/>
    <w:rsid w:val="00BD5F8E"/>
    <w:rsid w:val="00BD5FCA"/>
    <w:rsid w:val="00BD64F1"/>
    <w:rsid w:val="00BD6855"/>
    <w:rsid w:val="00BD68AA"/>
    <w:rsid w:val="00BD6A02"/>
    <w:rsid w:val="00BD6D85"/>
    <w:rsid w:val="00BD6DEA"/>
    <w:rsid w:val="00BD73B3"/>
    <w:rsid w:val="00BD7943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15D"/>
    <w:rsid w:val="00BE36CC"/>
    <w:rsid w:val="00BE3813"/>
    <w:rsid w:val="00BE393E"/>
    <w:rsid w:val="00BE3C19"/>
    <w:rsid w:val="00BE3C93"/>
    <w:rsid w:val="00BE3CD3"/>
    <w:rsid w:val="00BE426A"/>
    <w:rsid w:val="00BE4301"/>
    <w:rsid w:val="00BE520A"/>
    <w:rsid w:val="00BE5406"/>
    <w:rsid w:val="00BE546D"/>
    <w:rsid w:val="00BE58D8"/>
    <w:rsid w:val="00BE5BF2"/>
    <w:rsid w:val="00BE64AA"/>
    <w:rsid w:val="00BE6801"/>
    <w:rsid w:val="00BE69BB"/>
    <w:rsid w:val="00BE6DFC"/>
    <w:rsid w:val="00BE7094"/>
    <w:rsid w:val="00BE7160"/>
    <w:rsid w:val="00BE7260"/>
    <w:rsid w:val="00BE72A2"/>
    <w:rsid w:val="00BE7455"/>
    <w:rsid w:val="00BE780B"/>
    <w:rsid w:val="00BF01F9"/>
    <w:rsid w:val="00BF0757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A04"/>
    <w:rsid w:val="00BF2A9A"/>
    <w:rsid w:val="00BF2B62"/>
    <w:rsid w:val="00BF2BAA"/>
    <w:rsid w:val="00BF2CCE"/>
    <w:rsid w:val="00BF2D8C"/>
    <w:rsid w:val="00BF2E18"/>
    <w:rsid w:val="00BF2F5D"/>
    <w:rsid w:val="00BF3066"/>
    <w:rsid w:val="00BF35B1"/>
    <w:rsid w:val="00BF3903"/>
    <w:rsid w:val="00BF3A0B"/>
    <w:rsid w:val="00BF3BC0"/>
    <w:rsid w:val="00BF44D4"/>
    <w:rsid w:val="00BF47E1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87B"/>
    <w:rsid w:val="00C0090E"/>
    <w:rsid w:val="00C00A4F"/>
    <w:rsid w:val="00C01033"/>
    <w:rsid w:val="00C012F5"/>
    <w:rsid w:val="00C014C4"/>
    <w:rsid w:val="00C0225B"/>
    <w:rsid w:val="00C0287D"/>
    <w:rsid w:val="00C03113"/>
    <w:rsid w:val="00C03D86"/>
    <w:rsid w:val="00C03E6B"/>
    <w:rsid w:val="00C04078"/>
    <w:rsid w:val="00C04246"/>
    <w:rsid w:val="00C04388"/>
    <w:rsid w:val="00C045BF"/>
    <w:rsid w:val="00C047B0"/>
    <w:rsid w:val="00C0483E"/>
    <w:rsid w:val="00C04C37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6D84"/>
    <w:rsid w:val="00C070BF"/>
    <w:rsid w:val="00C07192"/>
    <w:rsid w:val="00C071FA"/>
    <w:rsid w:val="00C07245"/>
    <w:rsid w:val="00C07364"/>
    <w:rsid w:val="00C07BA7"/>
    <w:rsid w:val="00C07EB0"/>
    <w:rsid w:val="00C07EFB"/>
    <w:rsid w:val="00C101EC"/>
    <w:rsid w:val="00C106BF"/>
    <w:rsid w:val="00C1090A"/>
    <w:rsid w:val="00C109A6"/>
    <w:rsid w:val="00C11017"/>
    <w:rsid w:val="00C11023"/>
    <w:rsid w:val="00C11036"/>
    <w:rsid w:val="00C111ED"/>
    <w:rsid w:val="00C11813"/>
    <w:rsid w:val="00C12492"/>
    <w:rsid w:val="00C12DE9"/>
    <w:rsid w:val="00C13096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87B"/>
    <w:rsid w:val="00C15A13"/>
    <w:rsid w:val="00C15D91"/>
    <w:rsid w:val="00C15DF5"/>
    <w:rsid w:val="00C1611A"/>
    <w:rsid w:val="00C1622B"/>
    <w:rsid w:val="00C162AA"/>
    <w:rsid w:val="00C162BC"/>
    <w:rsid w:val="00C16533"/>
    <w:rsid w:val="00C165B5"/>
    <w:rsid w:val="00C165B7"/>
    <w:rsid w:val="00C1677A"/>
    <w:rsid w:val="00C167F8"/>
    <w:rsid w:val="00C16E29"/>
    <w:rsid w:val="00C170C0"/>
    <w:rsid w:val="00C173ED"/>
    <w:rsid w:val="00C17627"/>
    <w:rsid w:val="00C178AA"/>
    <w:rsid w:val="00C17BE6"/>
    <w:rsid w:val="00C17E34"/>
    <w:rsid w:val="00C203E7"/>
    <w:rsid w:val="00C2042F"/>
    <w:rsid w:val="00C20550"/>
    <w:rsid w:val="00C205D5"/>
    <w:rsid w:val="00C206A4"/>
    <w:rsid w:val="00C20842"/>
    <w:rsid w:val="00C20A13"/>
    <w:rsid w:val="00C20C40"/>
    <w:rsid w:val="00C20DE6"/>
    <w:rsid w:val="00C2103F"/>
    <w:rsid w:val="00C210A6"/>
    <w:rsid w:val="00C21545"/>
    <w:rsid w:val="00C216D9"/>
    <w:rsid w:val="00C21870"/>
    <w:rsid w:val="00C21915"/>
    <w:rsid w:val="00C219F9"/>
    <w:rsid w:val="00C21D84"/>
    <w:rsid w:val="00C21D9C"/>
    <w:rsid w:val="00C221D5"/>
    <w:rsid w:val="00C22490"/>
    <w:rsid w:val="00C226E8"/>
    <w:rsid w:val="00C22AD0"/>
    <w:rsid w:val="00C23789"/>
    <w:rsid w:val="00C23885"/>
    <w:rsid w:val="00C2413D"/>
    <w:rsid w:val="00C2419D"/>
    <w:rsid w:val="00C2477D"/>
    <w:rsid w:val="00C24841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E5"/>
    <w:rsid w:val="00C26FA8"/>
    <w:rsid w:val="00C270CC"/>
    <w:rsid w:val="00C2728B"/>
    <w:rsid w:val="00C272C4"/>
    <w:rsid w:val="00C27473"/>
    <w:rsid w:val="00C27D98"/>
    <w:rsid w:val="00C305B5"/>
    <w:rsid w:val="00C30843"/>
    <w:rsid w:val="00C30987"/>
    <w:rsid w:val="00C30AFA"/>
    <w:rsid w:val="00C30B58"/>
    <w:rsid w:val="00C30D8E"/>
    <w:rsid w:val="00C30DEB"/>
    <w:rsid w:val="00C30E89"/>
    <w:rsid w:val="00C31358"/>
    <w:rsid w:val="00C313BC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1F7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305"/>
    <w:rsid w:val="00C4097C"/>
    <w:rsid w:val="00C40BD7"/>
    <w:rsid w:val="00C40EFB"/>
    <w:rsid w:val="00C40FD6"/>
    <w:rsid w:val="00C41864"/>
    <w:rsid w:val="00C41CD3"/>
    <w:rsid w:val="00C4238C"/>
    <w:rsid w:val="00C428BE"/>
    <w:rsid w:val="00C42B7C"/>
    <w:rsid w:val="00C42CCE"/>
    <w:rsid w:val="00C42D07"/>
    <w:rsid w:val="00C434B3"/>
    <w:rsid w:val="00C4364B"/>
    <w:rsid w:val="00C43921"/>
    <w:rsid w:val="00C43C5C"/>
    <w:rsid w:val="00C43E12"/>
    <w:rsid w:val="00C442A2"/>
    <w:rsid w:val="00C443F2"/>
    <w:rsid w:val="00C448BB"/>
    <w:rsid w:val="00C44E9F"/>
    <w:rsid w:val="00C450A2"/>
    <w:rsid w:val="00C4516D"/>
    <w:rsid w:val="00C455E7"/>
    <w:rsid w:val="00C4577D"/>
    <w:rsid w:val="00C45EDF"/>
    <w:rsid w:val="00C4618E"/>
    <w:rsid w:val="00C46590"/>
    <w:rsid w:val="00C46A59"/>
    <w:rsid w:val="00C46DE1"/>
    <w:rsid w:val="00C46E40"/>
    <w:rsid w:val="00C46F79"/>
    <w:rsid w:val="00C46FC9"/>
    <w:rsid w:val="00C4716F"/>
    <w:rsid w:val="00C474A3"/>
    <w:rsid w:val="00C47879"/>
    <w:rsid w:val="00C509E0"/>
    <w:rsid w:val="00C51011"/>
    <w:rsid w:val="00C51174"/>
    <w:rsid w:val="00C515D3"/>
    <w:rsid w:val="00C51B84"/>
    <w:rsid w:val="00C5202F"/>
    <w:rsid w:val="00C52067"/>
    <w:rsid w:val="00C522E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A67"/>
    <w:rsid w:val="00C54DE2"/>
    <w:rsid w:val="00C5546B"/>
    <w:rsid w:val="00C557C0"/>
    <w:rsid w:val="00C55AD9"/>
    <w:rsid w:val="00C56020"/>
    <w:rsid w:val="00C565AE"/>
    <w:rsid w:val="00C565FD"/>
    <w:rsid w:val="00C572FA"/>
    <w:rsid w:val="00C575DC"/>
    <w:rsid w:val="00C579C8"/>
    <w:rsid w:val="00C57C36"/>
    <w:rsid w:val="00C60033"/>
    <w:rsid w:val="00C6039F"/>
    <w:rsid w:val="00C60451"/>
    <w:rsid w:val="00C60670"/>
    <w:rsid w:val="00C60737"/>
    <w:rsid w:val="00C60A49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8E2"/>
    <w:rsid w:val="00C64A33"/>
    <w:rsid w:val="00C64EA9"/>
    <w:rsid w:val="00C65140"/>
    <w:rsid w:val="00C652F1"/>
    <w:rsid w:val="00C65810"/>
    <w:rsid w:val="00C65D22"/>
    <w:rsid w:val="00C65DB3"/>
    <w:rsid w:val="00C65E23"/>
    <w:rsid w:val="00C6660B"/>
    <w:rsid w:val="00C666DD"/>
    <w:rsid w:val="00C66CF0"/>
    <w:rsid w:val="00C66EDF"/>
    <w:rsid w:val="00C67029"/>
    <w:rsid w:val="00C6714B"/>
    <w:rsid w:val="00C678DC"/>
    <w:rsid w:val="00C67BBD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012"/>
    <w:rsid w:val="00C745D4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0FBF"/>
    <w:rsid w:val="00C81CF9"/>
    <w:rsid w:val="00C828A1"/>
    <w:rsid w:val="00C83643"/>
    <w:rsid w:val="00C83B22"/>
    <w:rsid w:val="00C84544"/>
    <w:rsid w:val="00C8454F"/>
    <w:rsid w:val="00C845B7"/>
    <w:rsid w:val="00C858A1"/>
    <w:rsid w:val="00C8600E"/>
    <w:rsid w:val="00C862CF"/>
    <w:rsid w:val="00C86505"/>
    <w:rsid w:val="00C86F92"/>
    <w:rsid w:val="00C8742E"/>
    <w:rsid w:val="00C87484"/>
    <w:rsid w:val="00C874D1"/>
    <w:rsid w:val="00C876B5"/>
    <w:rsid w:val="00C87825"/>
    <w:rsid w:val="00C87C27"/>
    <w:rsid w:val="00C902AA"/>
    <w:rsid w:val="00C902C7"/>
    <w:rsid w:val="00C904DF"/>
    <w:rsid w:val="00C9058E"/>
    <w:rsid w:val="00C909AB"/>
    <w:rsid w:val="00C91467"/>
    <w:rsid w:val="00C91540"/>
    <w:rsid w:val="00C9158B"/>
    <w:rsid w:val="00C91703"/>
    <w:rsid w:val="00C91805"/>
    <w:rsid w:val="00C91B1E"/>
    <w:rsid w:val="00C91C4E"/>
    <w:rsid w:val="00C91CF5"/>
    <w:rsid w:val="00C920F6"/>
    <w:rsid w:val="00C923FF"/>
    <w:rsid w:val="00C92C19"/>
    <w:rsid w:val="00C92E54"/>
    <w:rsid w:val="00C9345A"/>
    <w:rsid w:val="00C93544"/>
    <w:rsid w:val="00C93AA0"/>
    <w:rsid w:val="00C94090"/>
    <w:rsid w:val="00C94874"/>
    <w:rsid w:val="00C949F5"/>
    <w:rsid w:val="00C94FBE"/>
    <w:rsid w:val="00C95433"/>
    <w:rsid w:val="00C955D1"/>
    <w:rsid w:val="00C95AB8"/>
    <w:rsid w:val="00C95F0C"/>
    <w:rsid w:val="00C9617F"/>
    <w:rsid w:val="00C96891"/>
    <w:rsid w:val="00C96993"/>
    <w:rsid w:val="00C96D6C"/>
    <w:rsid w:val="00C96EE5"/>
    <w:rsid w:val="00C97601"/>
    <w:rsid w:val="00C97657"/>
    <w:rsid w:val="00CA1166"/>
    <w:rsid w:val="00CA1296"/>
    <w:rsid w:val="00CA1566"/>
    <w:rsid w:val="00CA1759"/>
    <w:rsid w:val="00CA18A7"/>
    <w:rsid w:val="00CA1A2F"/>
    <w:rsid w:val="00CA1C75"/>
    <w:rsid w:val="00CA1D01"/>
    <w:rsid w:val="00CA1DB7"/>
    <w:rsid w:val="00CA1F0E"/>
    <w:rsid w:val="00CA2288"/>
    <w:rsid w:val="00CA2A66"/>
    <w:rsid w:val="00CA2AD6"/>
    <w:rsid w:val="00CA2FBC"/>
    <w:rsid w:val="00CA31EC"/>
    <w:rsid w:val="00CA3229"/>
    <w:rsid w:val="00CA34F9"/>
    <w:rsid w:val="00CA40A6"/>
    <w:rsid w:val="00CA4545"/>
    <w:rsid w:val="00CA4884"/>
    <w:rsid w:val="00CA4B14"/>
    <w:rsid w:val="00CA59B8"/>
    <w:rsid w:val="00CA6653"/>
    <w:rsid w:val="00CA6CF5"/>
    <w:rsid w:val="00CA6EE9"/>
    <w:rsid w:val="00CA72BF"/>
    <w:rsid w:val="00CA77E7"/>
    <w:rsid w:val="00CA7FBB"/>
    <w:rsid w:val="00CB0597"/>
    <w:rsid w:val="00CB0687"/>
    <w:rsid w:val="00CB08DC"/>
    <w:rsid w:val="00CB103B"/>
    <w:rsid w:val="00CB1C0C"/>
    <w:rsid w:val="00CB1C2D"/>
    <w:rsid w:val="00CB1CA5"/>
    <w:rsid w:val="00CB1CC6"/>
    <w:rsid w:val="00CB1FB7"/>
    <w:rsid w:val="00CB2443"/>
    <w:rsid w:val="00CB2579"/>
    <w:rsid w:val="00CB28E4"/>
    <w:rsid w:val="00CB2D0D"/>
    <w:rsid w:val="00CB33B9"/>
    <w:rsid w:val="00CB395E"/>
    <w:rsid w:val="00CB3A8F"/>
    <w:rsid w:val="00CB4229"/>
    <w:rsid w:val="00CB43FE"/>
    <w:rsid w:val="00CB45F8"/>
    <w:rsid w:val="00CB488A"/>
    <w:rsid w:val="00CB4A05"/>
    <w:rsid w:val="00CB5131"/>
    <w:rsid w:val="00CB5179"/>
    <w:rsid w:val="00CB5196"/>
    <w:rsid w:val="00CB5418"/>
    <w:rsid w:val="00CB568D"/>
    <w:rsid w:val="00CB5968"/>
    <w:rsid w:val="00CB6136"/>
    <w:rsid w:val="00CB6144"/>
    <w:rsid w:val="00CB658D"/>
    <w:rsid w:val="00CB6961"/>
    <w:rsid w:val="00CB6ACB"/>
    <w:rsid w:val="00CB6AFC"/>
    <w:rsid w:val="00CB77DC"/>
    <w:rsid w:val="00CB79CB"/>
    <w:rsid w:val="00CB7AF4"/>
    <w:rsid w:val="00CB7E6A"/>
    <w:rsid w:val="00CB7ECA"/>
    <w:rsid w:val="00CB7F5E"/>
    <w:rsid w:val="00CC0119"/>
    <w:rsid w:val="00CC05A1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F57"/>
    <w:rsid w:val="00CC43B2"/>
    <w:rsid w:val="00CC475D"/>
    <w:rsid w:val="00CC54F6"/>
    <w:rsid w:val="00CC571D"/>
    <w:rsid w:val="00CC5A45"/>
    <w:rsid w:val="00CC5BE8"/>
    <w:rsid w:val="00CC5E2F"/>
    <w:rsid w:val="00CC5FE6"/>
    <w:rsid w:val="00CC610B"/>
    <w:rsid w:val="00CC64CD"/>
    <w:rsid w:val="00CC65DB"/>
    <w:rsid w:val="00CC673D"/>
    <w:rsid w:val="00CC67D4"/>
    <w:rsid w:val="00CC6E76"/>
    <w:rsid w:val="00CC70D9"/>
    <w:rsid w:val="00CC731B"/>
    <w:rsid w:val="00CC7676"/>
    <w:rsid w:val="00CC7832"/>
    <w:rsid w:val="00CC7B75"/>
    <w:rsid w:val="00CC7BC7"/>
    <w:rsid w:val="00CC7E21"/>
    <w:rsid w:val="00CC7FEC"/>
    <w:rsid w:val="00CC7FEF"/>
    <w:rsid w:val="00CD02E6"/>
    <w:rsid w:val="00CD0D8A"/>
    <w:rsid w:val="00CD1021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4C11"/>
    <w:rsid w:val="00CD5284"/>
    <w:rsid w:val="00CD5946"/>
    <w:rsid w:val="00CD5BD2"/>
    <w:rsid w:val="00CD6222"/>
    <w:rsid w:val="00CD6279"/>
    <w:rsid w:val="00CD63DA"/>
    <w:rsid w:val="00CD6A39"/>
    <w:rsid w:val="00CD6B96"/>
    <w:rsid w:val="00CD6C37"/>
    <w:rsid w:val="00CD6CA0"/>
    <w:rsid w:val="00CD7156"/>
    <w:rsid w:val="00CD71C6"/>
    <w:rsid w:val="00CE035E"/>
    <w:rsid w:val="00CE0C01"/>
    <w:rsid w:val="00CE0D7B"/>
    <w:rsid w:val="00CE0F1A"/>
    <w:rsid w:val="00CE1328"/>
    <w:rsid w:val="00CE15F5"/>
    <w:rsid w:val="00CE1BBC"/>
    <w:rsid w:val="00CE1CBE"/>
    <w:rsid w:val="00CE1D3C"/>
    <w:rsid w:val="00CE1F5A"/>
    <w:rsid w:val="00CE209D"/>
    <w:rsid w:val="00CE2233"/>
    <w:rsid w:val="00CE272F"/>
    <w:rsid w:val="00CE277A"/>
    <w:rsid w:val="00CE2D7F"/>
    <w:rsid w:val="00CE316F"/>
    <w:rsid w:val="00CE3400"/>
    <w:rsid w:val="00CE3C63"/>
    <w:rsid w:val="00CE4184"/>
    <w:rsid w:val="00CE44DC"/>
    <w:rsid w:val="00CE453E"/>
    <w:rsid w:val="00CE4A76"/>
    <w:rsid w:val="00CE4A97"/>
    <w:rsid w:val="00CE53A8"/>
    <w:rsid w:val="00CE5D42"/>
    <w:rsid w:val="00CE5F7A"/>
    <w:rsid w:val="00CE5FE9"/>
    <w:rsid w:val="00CE61A8"/>
    <w:rsid w:val="00CE6E54"/>
    <w:rsid w:val="00CE6F2A"/>
    <w:rsid w:val="00CE713D"/>
    <w:rsid w:val="00CE778B"/>
    <w:rsid w:val="00CE7812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3A9"/>
    <w:rsid w:val="00CF26A1"/>
    <w:rsid w:val="00CF2886"/>
    <w:rsid w:val="00CF2ABF"/>
    <w:rsid w:val="00CF2EBB"/>
    <w:rsid w:val="00CF3444"/>
    <w:rsid w:val="00CF3659"/>
    <w:rsid w:val="00CF3F6E"/>
    <w:rsid w:val="00CF4C20"/>
    <w:rsid w:val="00CF4C43"/>
    <w:rsid w:val="00CF5159"/>
    <w:rsid w:val="00CF54C9"/>
    <w:rsid w:val="00CF56E9"/>
    <w:rsid w:val="00CF5794"/>
    <w:rsid w:val="00CF57B2"/>
    <w:rsid w:val="00CF5C7A"/>
    <w:rsid w:val="00CF603F"/>
    <w:rsid w:val="00CF654D"/>
    <w:rsid w:val="00CF67DF"/>
    <w:rsid w:val="00CF68B1"/>
    <w:rsid w:val="00CF6922"/>
    <w:rsid w:val="00CF6C84"/>
    <w:rsid w:val="00CF6D76"/>
    <w:rsid w:val="00CF73A4"/>
    <w:rsid w:val="00CF7747"/>
    <w:rsid w:val="00CF7A36"/>
    <w:rsid w:val="00D0004B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315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0C4"/>
    <w:rsid w:val="00D06131"/>
    <w:rsid w:val="00D06172"/>
    <w:rsid w:val="00D07346"/>
    <w:rsid w:val="00D07793"/>
    <w:rsid w:val="00D078B3"/>
    <w:rsid w:val="00D079ED"/>
    <w:rsid w:val="00D07A1D"/>
    <w:rsid w:val="00D07F22"/>
    <w:rsid w:val="00D101A8"/>
    <w:rsid w:val="00D10310"/>
    <w:rsid w:val="00D10397"/>
    <w:rsid w:val="00D10855"/>
    <w:rsid w:val="00D10A3A"/>
    <w:rsid w:val="00D10BA1"/>
    <w:rsid w:val="00D10CAE"/>
    <w:rsid w:val="00D110A1"/>
    <w:rsid w:val="00D1112F"/>
    <w:rsid w:val="00D1131C"/>
    <w:rsid w:val="00D11669"/>
    <w:rsid w:val="00D1183D"/>
    <w:rsid w:val="00D1184C"/>
    <w:rsid w:val="00D11856"/>
    <w:rsid w:val="00D11A2C"/>
    <w:rsid w:val="00D11B5D"/>
    <w:rsid w:val="00D11BDF"/>
    <w:rsid w:val="00D11CC1"/>
    <w:rsid w:val="00D124E5"/>
    <w:rsid w:val="00D12757"/>
    <w:rsid w:val="00D12937"/>
    <w:rsid w:val="00D12ACC"/>
    <w:rsid w:val="00D13044"/>
    <w:rsid w:val="00D134E4"/>
    <w:rsid w:val="00D13526"/>
    <w:rsid w:val="00D13655"/>
    <w:rsid w:val="00D13749"/>
    <w:rsid w:val="00D13974"/>
    <w:rsid w:val="00D13E1E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18"/>
    <w:rsid w:val="00D16A40"/>
    <w:rsid w:val="00D16DEC"/>
    <w:rsid w:val="00D16E03"/>
    <w:rsid w:val="00D1715D"/>
    <w:rsid w:val="00D175A9"/>
    <w:rsid w:val="00D17F9A"/>
    <w:rsid w:val="00D2011A"/>
    <w:rsid w:val="00D20494"/>
    <w:rsid w:val="00D20502"/>
    <w:rsid w:val="00D20BB8"/>
    <w:rsid w:val="00D214E7"/>
    <w:rsid w:val="00D21CA0"/>
    <w:rsid w:val="00D21CD3"/>
    <w:rsid w:val="00D21E8A"/>
    <w:rsid w:val="00D221C7"/>
    <w:rsid w:val="00D2221E"/>
    <w:rsid w:val="00D2267C"/>
    <w:rsid w:val="00D22895"/>
    <w:rsid w:val="00D23005"/>
    <w:rsid w:val="00D2333E"/>
    <w:rsid w:val="00D23AE9"/>
    <w:rsid w:val="00D23D0E"/>
    <w:rsid w:val="00D24166"/>
    <w:rsid w:val="00D241ED"/>
    <w:rsid w:val="00D24D9F"/>
    <w:rsid w:val="00D25604"/>
    <w:rsid w:val="00D25B8C"/>
    <w:rsid w:val="00D26FC2"/>
    <w:rsid w:val="00D270B3"/>
    <w:rsid w:val="00D27135"/>
    <w:rsid w:val="00D2725B"/>
    <w:rsid w:val="00D27B09"/>
    <w:rsid w:val="00D30DFC"/>
    <w:rsid w:val="00D311DC"/>
    <w:rsid w:val="00D31D2C"/>
    <w:rsid w:val="00D31E5D"/>
    <w:rsid w:val="00D32206"/>
    <w:rsid w:val="00D3264A"/>
    <w:rsid w:val="00D32A6E"/>
    <w:rsid w:val="00D32E8E"/>
    <w:rsid w:val="00D33354"/>
    <w:rsid w:val="00D33377"/>
    <w:rsid w:val="00D33742"/>
    <w:rsid w:val="00D33F14"/>
    <w:rsid w:val="00D34079"/>
    <w:rsid w:val="00D3409C"/>
    <w:rsid w:val="00D34502"/>
    <w:rsid w:val="00D345C6"/>
    <w:rsid w:val="00D34734"/>
    <w:rsid w:val="00D34820"/>
    <w:rsid w:val="00D3542A"/>
    <w:rsid w:val="00D35677"/>
    <w:rsid w:val="00D35820"/>
    <w:rsid w:val="00D35F5A"/>
    <w:rsid w:val="00D3614C"/>
    <w:rsid w:val="00D3659C"/>
    <w:rsid w:val="00D3697A"/>
    <w:rsid w:val="00D370E5"/>
    <w:rsid w:val="00D37164"/>
    <w:rsid w:val="00D3735E"/>
    <w:rsid w:val="00D37659"/>
    <w:rsid w:val="00D37D9C"/>
    <w:rsid w:val="00D40641"/>
    <w:rsid w:val="00D40820"/>
    <w:rsid w:val="00D40DF5"/>
    <w:rsid w:val="00D41403"/>
    <w:rsid w:val="00D414F7"/>
    <w:rsid w:val="00D41628"/>
    <w:rsid w:val="00D41678"/>
    <w:rsid w:val="00D41FB8"/>
    <w:rsid w:val="00D42003"/>
    <w:rsid w:val="00D42E52"/>
    <w:rsid w:val="00D43AC8"/>
    <w:rsid w:val="00D43C10"/>
    <w:rsid w:val="00D43D05"/>
    <w:rsid w:val="00D441E2"/>
    <w:rsid w:val="00D44334"/>
    <w:rsid w:val="00D4447C"/>
    <w:rsid w:val="00D44859"/>
    <w:rsid w:val="00D44C91"/>
    <w:rsid w:val="00D456E2"/>
    <w:rsid w:val="00D45A41"/>
    <w:rsid w:val="00D45ADC"/>
    <w:rsid w:val="00D460A7"/>
    <w:rsid w:val="00D460F1"/>
    <w:rsid w:val="00D46251"/>
    <w:rsid w:val="00D46696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40F"/>
    <w:rsid w:val="00D5165D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51D"/>
    <w:rsid w:val="00D54DBF"/>
    <w:rsid w:val="00D54E89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697"/>
    <w:rsid w:val="00D6183E"/>
    <w:rsid w:val="00D619CF"/>
    <w:rsid w:val="00D61ABC"/>
    <w:rsid w:val="00D61BDD"/>
    <w:rsid w:val="00D61CA4"/>
    <w:rsid w:val="00D61DE6"/>
    <w:rsid w:val="00D6241C"/>
    <w:rsid w:val="00D6249A"/>
    <w:rsid w:val="00D62C04"/>
    <w:rsid w:val="00D62F96"/>
    <w:rsid w:val="00D6301D"/>
    <w:rsid w:val="00D632E4"/>
    <w:rsid w:val="00D63416"/>
    <w:rsid w:val="00D63796"/>
    <w:rsid w:val="00D639B5"/>
    <w:rsid w:val="00D63A6C"/>
    <w:rsid w:val="00D63CE0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0CD"/>
    <w:rsid w:val="00D66196"/>
    <w:rsid w:val="00D66B01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0D1E"/>
    <w:rsid w:val="00D70E70"/>
    <w:rsid w:val="00D710A9"/>
    <w:rsid w:val="00D71424"/>
    <w:rsid w:val="00D7153E"/>
    <w:rsid w:val="00D71935"/>
    <w:rsid w:val="00D721FA"/>
    <w:rsid w:val="00D727DF"/>
    <w:rsid w:val="00D72A3E"/>
    <w:rsid w:val="00D72BC8"/>
    <w:rsid w:val="00D72D57"/>
    <w:rsid w:val="00D7356A"/>
    <w:rsid w:val="00D736CE"/>
    <w:rsid w:val="00D73B6C"/>
    <w:rsid w:val="00D73C62"/>
    <w:rsid w:val="00D73DC7"/>
    <w:rsid w:val="00D73E90"/>
    <w:rsid w:val="00D747A7"/>
    <w:rsid w:val="00D7498B"/>
    <w:rsid w:val="00D74A67"/>
    <w:rsid w:val="00D74FCA"/>
    <w:rsid w:val="00D751EB"/>
    <w:rsid w:val="00D7587C"/>
    <w:rsid w:val="00D7591E"/>
    <w:rsid w:val="00D75FF5"/>
    <w:rsid w:val="00D765B1"/>
    <w:rsid w:val="00D769DF"/>
    <w:rsid w:val="00D76EF0"/>
    <w:rsid w:val="00D7760D"/>
    <w:rsid w:val="00D7771C"/>
    <w:rsid w:val="00D779E9"/>
    <w:rsid w:val="00D77C22"/>
    <w:rsid w:val="00D77C6E"/>
    <w:rsid w:val="00D77C87"/>
    <w:rsid w:val="00D77DA6"/>
    <w:rsid w:val="00D800C8"/>
    <w:rsid w:val="00D80222"/>
    <w:rsid w:val="00D80648"/>
    <w:rsid w:val="00D809C1"/>
    <w:rsid w:val="00D80ABA"/>
    <w:rsid w:val="00D80B5C"/>
    <w:rsid w:val="00D80C7F"/>
    <w:rsid w:val="00D80D2C"/>
    <w:rsid w:val="00D80DD3"/>
    <w:rsid w:val="00D81894"/>
    <w:rsid w:val="00D82181"/>
    <w:rsid w:val="00D821FE"/>
    <w:rsid w:val="00D824B1"/>
    <w:rsid w:val="00D824DF"/>
    <w:rsid w:val="00D82A76"/>
    <w:rsid w:val="00D82C6F"/>
    <w:rsid w:val="00D82D4F"/>
    <w:rsid w:val="00D83191"/>
    <w:rsid w:val="00D831F1"/>
    <w:rsid w:val="00D8326C"/>
    <w:rsid w:val="00D8336B"/>
    <w:rsid w:val="00D835C6"/>
    <w:rsid w:val="00D835CD"/>
    <w:rsid w:val="00D83BD4"/>
    <w:rsid w:val="00D83BFB"/>
    <w:rsid w:val="00D83F1B"/>
    <w:rsid w:val="00D841D6"/>
    <w:rsid w:val="00D84DD7"/>
    <w:rsid w:val="00D84FEE"/>
    <w:rsid w:val="00D854F7"/>
    <w:rsid w:val="00D86022"/>
    <w:rsid w:val="00D8613A"/>
    <w:rsid w:val="00D862B0"/>
    <w:rsid w:val="00D86AA8"/>
    <w:rsid w:val="00D86B2E"/>
    <w:rsid w:val="00D86BBA"/>
    <w:rsid w:val="00D86DB1"/>
    <w:rsid w:val="00D872C1"/>
    <w:rsid w:val="00D874AE"/>
    <w:rsid w:val="00D87762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6F0"/>
    <w:rsid w:val="00D907A0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BF5"/>
    <w:rsid w:val="00D94F01"/>
    <w:rsid w:val="00D94F7E"/>
    <w:rsid w:val="00D9517F"/>
    <w:rsid w:val="00D95260"/>
    <w:rsid w:val="00D954AB"/>
    <w:rsid w:val="00D95B90"/>
    <w:rsid w:val="00D972DF"/>
    <w:rsid w:val="00D9746A"/>
    <w:rsid w:val="00D97B01"/>
    <w:rsid w:val="00D97C41"/>
    <w:rsid w:val="00DA0680"/>
    <w:rsid w:val="00DA09FE"/>
    <w:rsid w:val="00DA0D82"/>
    <w:rsid w:val="00DA113B"/>
    <w:rsid w:val="00DA12E6"/>
    <w:rsid w:val="00DA1542"/>
    <w:rsid w:val="00DA172A"/>
    <w:rsid w:val="00DA1753"/>
    <w:rsid w:val="00DA1770"/>
    <w:rsid w:val="00DA1F6B"/>
    <w:rsid w:val="00DA1F8E"/>
    <w:rsid w:val="00DA2A2F"/>
    <w:rsid w:val="00DA2BA1"/>
    <w:rsid w:val="00DA2E79"/>
    <w:rsid w:val="00DA2F55"/>
    <w:rsid w:val="00DA34D1"/>
    <w:rsid w:val="00DA41DF"/>
    <w:rsid w:val="00DA42A8"/>
    <w:rsid w:val="00DA49C5"/>
    <w:rsid w:val="00DA4A20"/>
    <w:rsid w:val="00DA4D53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EDC"/>
    <w:rsid w:val="00DB0160"/>
    <w:rsid w:val="00DB01BB"/>
    <w:rsid w:val="00DB0632"/>
    <w:rsid w:val="00DB0F93"/>
    <w:rsid w:val="00DB1721"/>
    <w:rsid w:val="00DB17F5"/>
    <w:rsid w:val="00DB19B1"/>
    <w:rsid w:val="00DB1BC6"/>
    <w:rsid w:val="00DB230F"/>
    <w:rsid w:val="00DB278D"/>
    <w:rsid w:val="00DB2A8D"/>
    <w:rsid w:val="00DB2AD1"/>
    <w:rsid w:val="00DB2DC3"/>
    <w:rsid w:val="00DB2F5C"/>
    <w:rsid w:val="00DB329D"/>
    <w:rsid w:val="00DB3728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57"/>
    <w:rsid w:val="00DC3078"/>
    <w:rsid w:val="00DC3086"/>
    <w:rsid w:val="00DC34EA"/>
    <w:rsid w:val="00DC37BD"/>
    <w:rsid w:val="00DC3889"/>
    <w:rsid w:val="00DC3AEA"/>
    <w:rsid w:val="00DC3C99"/>
    <w:rsid w:val="00DC3F93"/>
    <w:rsid w:val="00DC4118"/>
    <w:rsid w:val="00DC42AF"/>
    <w:rsid w:val="00DC4361"/>
    <w:rsid w:val="00DC455B"/>
    <w:rsid w:val="00DC4B81"/>
    <w:rsid w:val="00DC4B93"/>
    <w:rsid w:val="00DC5F11"/>
    <w:rsid w:val="00DC5FAE"/>
    <w:rsid w:val="00DC6148"/>
    <w:rsid w:val="00DC62BC"/>
    <w:rsid w:val="00DC62C6"/>
    <w:rsid w:val="00DC6901"/>
    <w:rsid w:val="00DC6BD0"/>
    <w:rsid w:val="00DC6C10"/>
    <w:rsid w:val="00DC71F7"/>
    <w:rsid w:val="00DC7231"/>
    <w:rsid w:val="00DC7671"/>
    <w:rsid w:val="00DC787B"/>
    <w:rsid w:val="00DC78B2"/>
    <w:rsid w:val="00DC7E09"/>
    <w:rsid w:val="00DD0949"/>
    <w:rsid w:val="00DD09DC"/>
    <w:rsid w:val="00DD12E2"/>
    <w:rsid w:val="00DD14EC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898"/>
    <w:rsid w:val="00DD4BAC"/>
    <w:rsid w:val="00DD4D82"/>
    <w:rsid w:val="00DD51C6"/>
    <w:rsid w:val="00DD54FD"/>
    <w:rsid w:val="00DD550F"/>
    <w:rsid w:val="00DD573A"/>
    <w:rsid w:val="00DD57C1"/>
    <w:rsid w:val="00DD5A6E"/>
    <w:rsid w:val="00DD5C06"/>
    <w:rsid w:val="00DD5D1D"/>
    <w:rsid w:val="00DD5DD0"/>
    <w:rsid w:val="00DD5E2D"/>
    <w:rsid w:val="00DD63FD"/>
    <w:rsid w:val="00DD67A8"/>
    <w:rsid w:val="00DD6ACB"/>
    <w:rsid w:val="00DD6E3B"/>
    <w:rsid w:val="00DD70A7"/>
    <w:rsid w:val="00DD7238"/>
    <w:rsid w:val="00DD735B"/>
    <w:rsid w:val="00DD744F"/>
    <w:rsid w:val="00DD75DF"/>
    <w:rsid w:val="00DD7638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A84"/>
    <w:rsid w:val="00DE1BB0"/>
    <w:rsid w:val="00DE20CE"/>
    <w:rsid w:val="00DE27B9"/>
    <w:rsid w:val="00DE291C"/>
    <w:rsid w:val="00DE2971"/>
    <w:rsid w:val="00DE3281"/>
    <w:rsid w:val="00DE32BD"/>
    <w:rsid w:val="00DE3463"/>
    <w:rsid w:val="00DE4C6A"/>
    <w:rsid w:val="00DE4F04"/>
    <w:rsid w:val="00DE522B"/>
    <w:rsid w:val="00DE5C5D"/>
    <w:rsid w:val="00DE5FBC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3E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864"/>
    <w:rsid w:val="00DF3CCC"/>
    <w:rsid w:val="00DF413F"/>
    <w:rsid w:val="00DF41F4"/>
    <w:rsid w:val="00DF439C"/>
    <w:rsid w:val="00DF43B4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414"/>
    <w:rsid w:val="00E00725"/>
    <w:rsid w:val="00E008B2"/>
    <w:rsid w:val="00E00ADC"/>
    <w:rsid w:val="00E00B08"/>
    <w:rsid w:val="00E00D33"/>
    <w:rsid w:val="00E00D8B"/>
    <w:rsid w:val="00E011D4"/>
    <w:rsid w:val="00E01342"/>
    <w:rsid w:val="00E017B4"/>
    <w:rsid w:val="00E01D9F"/>
    <w:rsid w:val="00E02965"/>
    <w:rsid w:val="00E02AB8"/>
    <w:rsid w:val="00E02E6F"/>
    <w:rsid w:val="00E03055"/>
    <w:rsid w:val="00E03063"/>
    <w:rsid w:val="00E031AA"/>
    <w:rsid w:val="00E03382"/>
    <w:rsid w:val="00E03599"/>
    <w:rsid w:val="00E03B69"/>
    <w:rsid w:val="00E03CC2"/>
    <w:rsid w:val="00E03F4A"/>
    <w:rsid w:val="00E0438E"/>
    <w:rsid w:val="00E04631"/>
    <w:rsid w:val="00E0490B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10D"/>
    <w:rsid w:val="00E07792"/>
    <w:rsid w:val="00E0783E"/>
    <w:rsid w:val="00E07915"/>
    <w:rsid w:val="00E10B17"/>
    <w:rsid w:val="00E10B2C"/>
    <w:rsid w:val="00E10F3E"/>
    <w:rsid w:val="00E11351"/>
    <w:rsid w:val="00E11BCD"/>
    <w:rsid w:val="00E11EEE"/>
    <w:rsid w:val="00E11F35"/>
    <w:rsid w:val="00E12115"/>
    <w:rsid w:val="00E122D6"/>
    <w:rsid w:val="00E12340"/>
    <w:rsid w:val="00E1279C"/>
    <w:rsid w:val="00E12E8A"/>
    <w:rsid w:val="00E132A2"/>
    <w:rsid w:val="00E135E3"/>
    <w:rsid w:val="00E13F98"/>
    <w:rsid w:val="00E140DB"/>
    <w:rsid w:val="00E142E2"/>
    <w:rsid w:val="00E14410"/>
    <w:rsid w:val="00E153B7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B88"/>
    <w:rsid w:val="00E22CB9"/>
    <w:rsid w:val="00E22F11"/>
    <w:rsid w:val="00E2367C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56B"/>
    <w:rsid w:val="00E25896"/>
    <w:rsid w:val="00E25BCE"/>
    <w:rsid w:val="00E25F3B"/>
    <w:rsid w:val="00E26338"/>
    <w:rsid w:val="00E269D3"/>
    <w:rsid w:val="00E26A34"/>
    <w:rsid w:val="00E26E66"/>
    <w:rsid w:val="00E27290"/>
    <w:rsid w:val="00E27A00"/>
    <w:rsid w:val="00E27A19"/>
    <w:rsid w:val="00E27CF0"/>
    <w:rsid w:val="00E27F2C"/>
    <w:rsid w:val="00E301D1"/>
    <w:rsid w:val="00E30711"/>
    <w:rsid w:val="00E30EAD"/>
    <w:rsid w:val="00E30EE0"/>
    <w:rsid w:val="00E30F72"/>
    <w:rsid w:val="00E31092"/>
    <w:rsid w:val="00E31B8A"/>
    <w:rsid w:val="00E3206C"/>
    <w:rsid w:val="00E3215F"/>
    <w:rsid w:val="00E32A05"/>
    <w:rsid w:val="00E32BE3"/>
    <w:rsid w:val="00E32E70"/>
    <w:rsid w:val="00E3371C"/>
    <w:rsid w:val="00E34147"/>
    <w:rsid w:val="00E34534"/>
    <w:rsid w:val="00E34CB6"/>
    <w:rsid w:val="00E34D35"/>
    <w:rsid w:val="00E3515A"/>
    <w:rsid w:val="00E3585C"/>
    <w:rsid w:val="00E35F9D"/>
    <w:rsid w:val="00E3606E"/>
    <w:rsid w:val="00E361E2"/>
    <w:rsid w:val="00E368B6"/>
    <w:rsid w:val="00E36E2C"/>
    <w:rsid w:val="00E36ECB"/>
    <w:rsid w:val="00E3707E"/>
    <w:rsid w:val="00E37271"/>
    <w:rsid w:val="00E37291"/>
    <w:rsid w:val="00E37602"/>
    <w:rsid w:val="00E37C0C"/>
    <w:rsid w:val="00E4061B"/>
    <w:rsid w:val="00E40C05"/>
    <w:rsid w:val="00E40C6C"/>
    <w:rsid w:val="00E410D6"/>
    <w:rsid w:val="00E413D3"/>
    <w:rsid w:val="00E417BC"/>
    <w:rsid w:val="00E41A79"/>
    <w:rsid w:val="00E41E93"/>
    <w:rsid w:val="00E426DA"/>
    <w:rsid w:val="00E4281C"/>
    <w:rsid w:val="00E42B3B"/>
    <w:rsid w:val="00E42C94"/>
    <w:rsid w:val="00E43398"/>
    <w:rsid w:val="00E433BE"/>
    <w:rsid w:val="00E436CF"/>
    <w:rsid w:val="00E437BC"/>
    <w:rsid w:val="00E43837"/>
    <w:rsid w:val="00E43977"/>
    <w:rsid w:val="00E43A2B"/>
    <w:rsid w:val="00E43CD5"/>
    <w:rsid w:val="00E4522B"/>
    <w:rsid w:val="00E452B9"/>
    <w:rsid w:val="00E457AD"/>
    <w:rsid w:val="00E4591C"/>
    <w:rsid w:val="00E45AFA"/>
    <w:rsid w:val="00E4630A"/>
    <w:rsid w:val="00E46901"/>
    <w:rsid w:val="00E469DD"/>
    <w:rsid w:val="00E46C23"/>
    <w:rsid w:val="00E473E7"/>
    <w:rsid w:val="00E47A98"/>
    <w:rsid w:val="00E47D1E"/>
    <w:rsid w:val="00E50111"/>
    <w:rsid w:val="00E5097A"/>
    <w:rsid w:val="00E509DA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2E08"/>
    <w:rsid w:val="00E53239"/>
    <w:rsid w:val="00E53717"/>
    <w:rsid w:val="00E5396F"/>
    <w:rsid w:val="00E53C6F"/>
    <w:rsid w:val="00E542B6"/>
    <w:rsid w:val="00E5473C"/>
    <w:rsid w:val="00E54971"/>
    <w:rsid w:val="00E549B0"/>
    <w:rsid w:val="00E54A1D"/>
    <w:rsid w:val="00E54CA9"/>
    <w:rsid w:val="00E54CB3"/>
    <w:rsid w:val="00E550C7"/>
    <w:rsid w:val="00E55516"/>
    <w:rsid w:val="00E55AB0"/>
    <w:rsid w:val="00E55F2B"/>
    <w:rsid w:val="00E55F48"/>
    <w:rsid w:val="00E562E6"/>
    <w:rsid w:val="00E56586"/>
    <w:rsid w:val="00E5662B"/>
    <w:rsid w:val="00E568FE"/>
    <w:rsid w:val="00E56F24"/>
    <w:rsid w:val="00E5721E"/>
    <w:rsid w:val="00E5734B"/>
    <w:rsid w:val="00E57739"/>
    <w:rsid w:val="00E57BBE"/>
    <w:rsid w:val="00E57DCD"/>
    <w:rsid w:val="00E60528"/>
    <w:rsid w:val="00E605ED"/>
    <w:rsid w:val="00E60BE7"/>
    <w:rsid w:val="00E60C07"/>
    <w:rsid w:val="00E60DE1"/>
    <w:rsid w:val="00E60DF1"/>
    <w:rsid w:val="00E61262"/>
    <w:rsid w:val="00E6130D"/>
    <w:rsid w:val="00E614CE"/>
    <w:rsid w:val="00E616B4"/>
    <w:rsid w:val="00E620C5"/>
    <w:rsid w:val="00E62139"/>
    <w:rsid w:val="00E6239D"/>
    <w:rsid w:val="00E626BE"/>
    <w:rsid w:val="00E62825"/>
    <w:rsid w:val="00E62D73"/>
    <w:rsid w:val="00E62E78"/>
    <w:rsid w:val="00E62EBE"/>
    <w:rsid w:val="00E62F73"/>
    <w:rsid w:val="00E63761"/>
    <w:rsid w:val="00E63879"/>
    <w:rsid w:val="00E63EF1"/>
    <w:rsid w:val="00E63F97"/>
    <w:rsid w:val="00E6422A"/>
    <w:rsid w:val="00E644BF"/>
    <w:rsid w:val="00E644C4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560"/>
    <w:rsid w:val="00E71D0B"/>
    <w:rsid w:val="00E72054"/>
    <w:rsid w:val="00E7246B"/>
    <w:rsid w:val="00E72DAB"/>
    <w:rsid w:val="00E72FBA"/>
    <w:rsid w:val="00E73199"/>
    <w:rsid w:val="00E73266"/>
    <w:rsid w:val="00E7362F"/>
    <w:rsid w:val="00E739B0"/>
    <w:rsid w:val="00E73C1F"/>
    <w:rsid w:val="00E74013"/>
    <w:rsid w:val="00E741AB"/>
    <w:rsid w:val="00E743A9"/>
    <w:rsid w:val="00E74A3E"/>
    <w:rsid w:val="00E74CBF"/>
    <w:rsid w:val="00E74FC7"/>
    <w:rsid w:val="00E75283"/>
    <w:rsid w:val="00E75A19"/>
    <w:rsid w:val="00E75FFA"/>
    <w:rsid w:val="00E76018"/>
    <w:rsid w:val="00E764C6"/>
    <w:rsid w:val="00E776DD"/>
    <w:rsid w:val="00E77CAE"/>
    <w:rsid w:val="00E77DDD"/>
    <w:rsid w:val="00E8018B"/>
    <w:rsid w:val="00E80430"/>
    <w:rsid w:val="00E80494"/>
    <w:rsid w:val="00E807E2"/>
    <w:rsid w:val="00E8088E"/>
    <w:rsid w:val="00E80B5C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974"/>
    <w:rsid w:val="00E85A14"/>
    <w:rsid w:val="00E85D3D"/>
    <w:rsid w:val="00E864BC"/>
    <w:rsid w:val="00E8667F"/>
    <w:rsid w:val="00E86D91"/>
    <w:rsid w:val="00E86F02"/>
    <w:rsid w:val="00E86F16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758"/>
    <w:rsid w:val="00E92BD6"/>
    <w:rsid w:val="00E92DEA"/>
    <w:rsid w:val="00E93029"/>
    <w:rsid w:val="00E9381A"/>
    <w:rsid w:val="00E93D98"/>
    <w:rsid w:val="00E93E2C"/>
    <w:rsid w:val="00E9404C"/>
    <w:rsid w:val="00E95021"/>
    <w:rsid w:val="00E95025"/>
    <w:rsid w:val="00E950FC"/>
    <w:rsid w:val="00E95227"/>
    <w:rsid w:val="00E95576"/>
    <w:rsid w:val="00E962AA"/>
    <w:rsid w:val="00E9636B"/>
    <w:rsid w:val="00E96576"/>
    <w:rsid w:val="00E96D09"/>
    <w:rsid w:val="00E96E6F"/>
    <w:rsid w:val="00E96FED"/>
    <w:rsid w:val="00E97294"/>
    <w:rsid w:val="00E97776"/>
    <w:rsid w:val="00E9788D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899"/>
    <w:rsid w:val="00EA19E3"/>
    <w:rsid w:val="00EA1BEA"/>
    <w:rsid w:val="00EA1D08"/>
    <w:rsid w:val="00EA1D3B"/>
    <w:rsid w:val="00EA2415"/>
    <w:rsid w:val="00EA28ED"/>
    <w:rsid w:val="00EA29DF"/>
    <w:rsid w:val="00EA2EBC"/>
    <w:rsid w:val="00EA3073"/>
    <w:rsid w:val="00EA3163"/>
    <w:rsid w:val="00EA3433"/>
    <w:rsid w:val="00EA3498"/>
    <w:rsid w:val="00EA3669"/>
    <w:rsid w:val="00EA367C"/>
    <w:rsid w:val="00EA397A"/>
    <w:rsid w:val="00EA3AF9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5E69"/>
    <w:rsid w:val="00EA62FD"/>
    <w:rsid w:val="00EA6412"/>
    <w:rsid w:val="00EA660E"/>
    <w:rsid w:val="00EA6C70"/>
    <w:rsid w:val="00EA7530"/>
    <w:rsid w:val="00EA7BF6"/>
    <w:rsid w:val="00EA7C61"/>
    <w:rsid w:val="00EB0092"/>
    <w:rsid w:val="00EB042B"/>
    <w:rsid w:val="00EB0DF4"/>
    <w:rsid w:val="00EB11E5"/>
    <w:rsid w:val="00EB1712"/>
    <w:rsid w:val="00EB1E86"/>
    <w:rsid w:val="00EB2307"/>
    <w:rsid w:val="00EB2DE6"/>
    <w:rsid w:val="00EB3226"/>
    <w:rsid w:val="00EB3564"/>
    <w:rsid w:val="00EB38F4"/>
    <w:rsid w:val="00EB3A4B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C78"/>
    <w:rsid w:val="00EB5F11"/>
    <w:rsid w:val="00EB61ED"/>
    <w:rsid w:val="00EB65AC"/>
    <w:rsid w:val="00EB65C8"/>
    <w:rsid w:val="00EB6AA8"/>
    <w:rsid w:val="00EB6BC8"/>
    <w:rsid w:val="00EB74D6"/>
    <w:rsid w:val="00EB7608"/>
    <w:rsid w:val="00EB760C"/>
    <w:rsid w:val="00EC00AD"/>
    <w:rsid w:val="00EC014B"/>
    <w:rsid w:val="00EC07D1"/>
    <w:rsid w:val="00EC08F4"/>
    <w:rsid w:val="00EC0A69"/>
    <w:rsid w:val="00EC0D4A"/>
    <w:rsid w:val="00EC0F21"/>
    <w:rsid w:val="00EC18DA"/>
    <w:rsid w:val="00EC1A00"/>
    <w:rsid w:val="00EC1C96"/>
    <w:rsid w:val="00EC3628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3AF"/>
    <w:rsid w:val="00EC6615"/>
    <w:rsid w:val="00EC686D"/>
    <w:rsid w:val="00EC6AA7"/>
    <w:rsid w:val="00EC6B9F"/>
    <w:rsid w:val="00EC6DF5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881"/>
    <w:rsid w:val="00ED3911"/>
    <w:rsid w:val="00ED3B44"/>
    <w:rsid w:val="00ED3DA0"/>
    <w:rsid w:val="00ED3EAC"/>
    <w:rsid w:val="00ED42F0"/>
    <w:rsid w:val="00ED437B"/>
    <w:rsid w:val="00ED43DF"/>
    <w:rsid w:val="00ED477D"/>
    <w:rsid w:val="00ED47B6"/>
    <w:rsid w:val="00ED4CAD"/>
    <w:rsid w:val="00ED4E4B"/>
    <w:rsid w:val="00ED4FDF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3E8"/>
    <w:rsid w:val="00ED644A"/>
    <w:rsid w:val="00ED657F"/>
    <w:rsid w:val="00ED6A0C"/>
    <w:rsid w:val="00ED6D45"/>
    <w:rsid w:val="00ED6F6F"/>
    <w:rsid w:val="00ED744E"/>
    <w:rsid w:val="00ED750B"/>
    <w:rsid w:val="00ED75C6"/>
    <w:rsid w:val="00ED7CF4"/>
    <w:rsid w:val="00ED7D94"/>
    <w:rsid w:val="00EE081C"/>
    <w:rsid w:val="00EE0BDC"/>
    <w:rsid w:val="00EE0CC9"/>
    <w:rsid w:val="00EE0DE1"/>
    <w:rsid w:val="00EE10E5"/>
    <w:rsid w:val="00EE1603"/>
    <w:rsid w:val="00EE1A55"/>
    <w:rsid w:val="00EE2153"/>
    <w:rsid w:val="00EE2440"/>
    <w:rsid w:val="00EE2531"/>
    <w:rsid w:val="00EE36B2"/>
    <w:rsid w:val="00EE3A69"/>
    <w:rsid w:val="00EE3D13"/>
    <w:rsid w:val="00EE3D35"/>
    <w:rsid w:val="00EE3EBB"/>
    <w:rsid w:val="00EE4997"/>
    <w:rsid w:val="00EE4AFC"/>
    <w:rsid w:val="00EE5715"/>
    <w:rsid w:val="00EE5A8B"/>
    <w:rsid w:val="00EE60F1"/>
    <w:rsid w:val="00EE61AD"/>
    <w:rsid w:val="00EE629A"/>
    <w:rsid w:val="00EE64F0"/>
    <w:rsid w:val="00EE697E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E34"/>
    <w:rsid w:val="00EF0F35"/>
    <w:rsid w:val="00EF110A"/>
    <w:rsid w:val="00EF123C"/>
    <w:rsid w:val="00EF14F8"/>
    <w:rsid w:val="00EF1538"/>
    <w:rsid w:val="00EF1BF6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05C"/>
    <w:rsid w:val="00F03856"/>
    <w:rsid w:val="00F038E2"/>
    <w:rsid w:val="00F038F7"/>
    <w:rsid w:val="00F03ADF"/>
    <w:rsid w:val="00F04172"/>
    <w:rsid w:val="00F041AE"/>
    <w:rsid w:val="00F041BD"/>
    <w:rsid w:val="00F04535"/>
    <w:rsid w:val="00F04600"/>
    <w:rsid w:val="00F048BD"/>
    <w:rsid w:val="00F04D17"/>
    <w:rsid w:val="00F056C8"/>
    <w:rsid w:val="00F05758"/>
    <w:rsid w:val="00F05A31"/>
    <w:rsid w:val="00F05C62"/>
    <w:rsid w:val="00F05EE8"/>
    <w:rsid w:val="00F06508"/>
    <w:rsid w:val="00F0669A"/>
    <w:rsid w:val="00F06887"/>
    <w:rsid w:val="00F068E6"/>
    <w:rsid w:val="00F0701C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5E4"/>
    <w:rsid w:val="00F11738"/>
    <w:rsid w:val="00F11892"/>
    <w:rsid w:val="00F11CCD"/>
    <w:rsid w:val="00F11D77"/>
    <w:rsid w:val="00F11EF1"/>
    <w:rsid w:val="00F12070"/>
    <w:rsid w:val="00F124C4"/>
    <w:rsid w:val="00F125E4"/>
    <w:rsid w:val="00F12898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14"/>
    <w:rsid w:val="00F16698"/>
    <w:rsid w:val="00F169D7"/>
    <w:rsid w:val="00F16A26"/>
    <w:rsid w:val="00F173BE"/>
    <w:rsid w:val="00F1756F"/>
    <w:rsid w:val="00F204AA"/>
    <w:rsid w:val="00F20B12"/>
    <w:rsid w:val="00F20DF0"/>
    <w:rsid w:val="00F210A1"/>
    <w:rsid w:val="00F21378"/>
    <w:rsid w:val="00F215EA"/>
    <w:rsid w:val="00F21940"/>
    <w:rsid w:val="00F21A36"/>
    <w:rsid w:val="00F21E4C"/>
    <w:rsid w:val="00F21F1B"/>
    <w:rsid w:val="00F22384"/>
    <w:rsid w:val="00F2284B"/>
    <w:rsid w:val="00F22851"/>
    <w:rsid w:val="00F229EB"/>
    <w:rsid w:val="00F233FC"/>
    <w:rsid w:val="00F23E78"/>
    <w:rsid w:val="00F23EA0"/>
    <w:rsid w:val="00F240EE"/>
    <w:rsid w:val="00F242D6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5C14"/>
    <w:rsid w:val="00F26603"/>
    <w:rsid w:val="00F267DB"/>
    <w:rsid w:val="00F26970"/>
    <w:rsid w:val="00F269A3"/>
    <w:rsid w:val="00F26C7E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1DF7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73"/>
    <w:rsid w:val="00F35FDF"/>
    <w:rsid w:val="00F3622B"/>
    <w:rsid w:val="00F36621"/>
    <w:rsid w:val="00F368D7"/>
    <w:rsid w:val="00F36C78"/>
    <w:rsid w:val="00F375AE"/>
    <w:rsid w:val="00F3797B"/>
    <w:rsid w:val="00F40364"/>
    <w:rsid w:val="00F40403"/>
    <w:rsid w:val="00F40AB4"/>
    <w:rsid w:val="00F40D62"/>
    <w:rsid w:val="00F41112"/>
    <w:rsid w:val="00F411B4"/>
    <w:rsid w:val="00F41594"/>
    <w:rsid w:val="00F4185B"/>
    <w:rsid w:val="00F418D3"/>
    <w:rsid w:val="00F419C8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652B"/>
    <w:rsid w:val="00F47012"/>
    <w:rsid w:val="00F47307"/>
    <w:rsid w:val="00F4763B"/>
    <w:rsid w:val="00F47747"/>
    <w:rsid w:val="00F47BB9"/>
    <w:rsid w:val="00F47E7E"/>
    <w:rsid w:val="00F501F3"/>
    <w:rsid w:val="00F5023D"/>
    <w:rsid w:val="00F50A03"/>
    <w:rsid w:val="00F50C6C"/>
    <w:rsid w:val="00F50E80"/>
    <w:rsid w:val="00F50F92"/>
    <w:rsid w:val="00F51056"/>
    <w:rsid w:val="00F5134C"/>
    <w:rsid w:val="00F51676"/>
    <w:rsid w:val="00F516E1"/>
    <w:rsid w:val="00F51AEF"/>
    <w:rsid w:val="00F51C01"/>
    <w:rsid w:val="00F529C3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471"/>
    <w:rsid w:val="00F546D3"/>
    <w:rsid w:val="00F549BC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57E80"/>
    <w:rsid w:val="00F60202"/>
    <w:rsid w:val="00F60818"/>
    <w:rsid w:val="00F6092F"/>
    <w:rsid w:val="00F60A57"/>
    <w:rsid w:val="00F60AB8"/>
    <w:rsid w:val="00F60BCE"/>
    <w:rsid w:val="00F6141B"/>
    <w:rsid w:val="00F6158A"/>
    <w:rsid w:val="00F617CF"/>
    <w:rsid w:val="00F619F6"/>
    <w:rsid w:val="00F61ADE"/>
    <w:rsid w:val="00F62154"/>
    <w:rsid w:val="00F6248B"/>
    <w:rsid w:val="00F62629"/>
    <w:rsid w:val="00F62FAC"/>
    <w:rsid w:val="00F630AA"/>
    <w:rsid w:val="00F63B1A"/>
    <w:rsid w:val="00F63E68"/>
    <w:rsid w:val="00F63EC8"/>
    <w:rsid w:val="00F6440A"/>
    <w:rsid w:val="00F64D45"/>
    <w:rsid w:val="00F64D52"/>
    <w:rsid w:val="00F64F51"/>
    <w:rsid w:val="00F650D5"/>
    <w:rsid w:val="00F652DA"/>
    <w:rsid w:val="00F65345"/>
    <w:rsid w:val="00F6545C"/>
    <w:rsid w:val="00F655CD"/>
    <w:rsid w:val="00F658E4"/>
    <w:rsid w:val="00F65936"/>
    <w:rsid w:val="00F65AB4"/>
    <w:rsid w:val="00F65C86"/>
    <w:rsid w:val="00F65E6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67E18"/>
    <w:rsid w:val="00F700B6"/>
    <w:rsid w:val="00F7012D"/>
    <w:rsid w:val="00F7061C"/>
    <w:rsid w:val="00F70890"/>
    <w:rsid w:val="00F71D8F"/>
    <w:rsid w:val="00F720B9"/>
    <w:rsid w:val="00F7215C"/>
    <w:rsid w:val="00F725B7"/>
    <w:rsid w:val="00F72873"/>
    <w:rsid w:val="00F72987"/>
    <w:rsid w:val="00F72A89"/>
    <w:rsid w:val="00F72CD7"/>
    <w:rsid w:val="00F72DC1"/>
    <w:rsid w:val="00F72E6C"/>
    <w:rsid w:val="00F731FF"/>
    <w:rsid w:val="00F733F4"/>
    <w:rsid w:val="00F7369F"/>
    <w:rsid w:val="00F739F3"/>
    <w:rsid w:val="00F73B13"/>
    <w:rsid w:val="00F73B4C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294"/>
    <w:rsid w:val="00F767FC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2E22"/>
    <w:rsid w:val="00F83203"/>
    <w:rsid w:val="00F836D5"/>
    <w:rsid w:val="00F83F67"/>
    <w:rsid w:val="00F84461"/>
    <w:rsid w:val="00F84CB6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0B63"/>
    <w:rsid w:val="00F9198D"/>
    <w:rsid w:val="00F91B15"/>
    <w:rsid w:val="00F91B7E"/>
    <w:rsid w:val="00F92016"/>
    <w:rsid w:val="00F925B4"/>
    <w:rsid w:val="00F925F6"/>
    <w:rsid w:val="00F92E52"/>
    <w:rsid w:val="00F93154"/>
    <w:rsid w:val="00F93AA3"/>
    <w:rsid w:val="00F93BB8"/>
    <w:rsid w:val="00F94191"/>
    <w:rsid w:val="00F9443B"/>
    <w:rsid w:val="00F94CA5"/>
    <w:rsid w:val="00F952C5"/>
    <w:rsid w:val="00F953FE"/>
    <w:rsid w:val="00F9610A"/>
    <w:rsid w:val="00F96B75"/>
    <w:rsid w:val="00F97540"/>
    <w:rsid w:val="00F9777B"/>
    <w:rsid w:val="00F979B0"/>
    <w:rsid w:val="00F97E1F"/>
    <w:rsid w:val="00F97FB0"/>
    <w:rsid w:val="00FA02EA"/>
    <w:rsid w:val="00FA0A0E"/>
    <w:rsid w:val="00FA0BCC"/>
    <w:rsid w:val="00FA0FB6"/>
    <w:rsid w:val="00FA1070"/>
    <w:rsid w:val="00FA164F"/>
    <w:rsid w:val="00FA165E"/>
    <w:rsid w:val="00FA1A50"/>
    <w:rsid w:val="00FA1ACB"/>
    <w:rsid w:val="00FA1BB5"/>
    <w:rsid w:val="00FA1FDF"/>
    <w:rsid w:val="00FA21F4"/>
    <w:rsid w:val="00FA2DCB"/>
    <w:rsid w:val="00FA2F3A"/>
    <w:rsid w:val="00FA304B"/>
    <w:rsid w:val="00FA3214"/>
    <w:rsid w:val="00FA38B1"/>
    <w:rsid w:val="00FA397C"/>
    <w:rsid w:val="00FA3D5B"/>
    <w:rsid w:val="00FA4333"/>
    <w:rsid w:val="00FA4435"/>
    <w:rsid w:val="00FA44B1"/>
    <w:rsid w:val="00FA4C7D"/>
    <w:rsid w:val="00FA4ED6"/>
    <w:rsid w:val="00FA4FD7"/>
    <w:rsid w:val="00FA5357"/>
    <w:rsid w:val="00FA5750"/>
    <w:rsid w:val="00FA5874"/>
    <w:rsid w:val="00FA5CB0"/>
    <w:rsid w:val="00FA6476"/>
    <w:rsid w:val="00FA6A95"/>
    <w:rsid w:val="00FA6C0C"/>
    <w:rsid w:val="00FA6E13"/>
    <w:rsid w:val="00FA70CC"/>
    <w:rsid w:val="00FA7316"/>
    <w:rsid w:val="00FA7367"/>
    <w:rsid w:val="00FA77D4"/>
    <w:rsid w:val="00FA798A"/>
    <w:rsid w:val="00FA7E20"/>
    <w:rsid w:val="00FB0FF2"/>
    <w:rsid w:val="00FB18B5"/>
    <w:rsid w:val="00FB18DB"/>
    <w:rsid w:val="00FB197F"/>
    <w:rsid w:val="00FB1AF5"/>
    <w:rsid w:val="00FB23DD"/>
    <w:rsid w:val="00FB2830"/>
    <w:rsid w:val="00FB2E3B"/>
    <w:rsid w:val="00FB312F"/>
    <w:rsid w:val="00FB35C3"/>
    <w:rsid w:val="00FB409D"/>
    <w:rsid w:val="00FB4272"/>
    <w:rsid w:val="00FB50D5"/>
    <w:rsid w:val="00FB5131"/>
    <w:rsid w:val="00FB546C"/>
    <w:rsid w:val="00FB569E"/>
    <w:rsid w:val="00FB580C"/>
    <w:rsid w:val="00FB584F"/>
    <w:rsid w:val="00FB5D61"/>
    <w:rsid w:val="00FB6343"/>
    <w:rsid w:val="00FB6A75"/>
    <w:rsid w:val="00FB6AA0"/>
    <w:rsid w:val="00FB6BF7"/>
    <w:rsid w:val="00FB6F77"/>
    <w:rsid w:val="00FB746B"/>
    <w:rsid w:val="00FB74A0"/>
    <w:rsid w:val="00FB74FE"/>
    <w:rsid w:val="00FB7D96"/>
    <w:rsid w:val="00FB7DFE"/>
    <w:rsid w:val="00FC0142"/>
    <w:rsid w:val="00FC03A1"/>
    <w:rsid w:val="00FC0623"/>
    <w:rsid w:val="00FC1D06"/>
    <w:rsid w:val="00FC1F16"/>
    <w:rsid w:val="00FC1FB3"/>
    <w:rsid w:val="00FC266C"/>
    <w:rsid w:val="00FC2855"/>
    <w:rsid w:val="00FC289F"/>
    <w:rsid w:val="00FC2977"/>
    <w:rsid w:val="00FC2E7A"/>
    <w:rsid w:val="00FC317B"/>
    <w:rsid w:val="00FC3636"/>
    <w:rsid w:val="00FC363D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694"/>
    <w:rsid w:val="00FC5DF3"/>
    <w:rsid w:val="00FC5F6D"/>
    <w:rsid w:val="00FC63A3"/>
    <w:rsid w:val="00FC6457"/>
    <w:rsid w:val="00FC66C1"/>
    <w:rsid w:val="00FC6703"/>
    <w:rsid w:val="00FC691E"/>
    <w:rsid w:val="00FC6BA8"/>
    <w:rsid w:val="00FC6DCD"/>
    <w:rsid w:val="00FC703A"/>
    <w:rsid w:val="00FC7248"/>
    <w:rsid w:val="00FC75F1"/>
    <w:rsid w:val="00FD0F80"/>
    <w:rsid w:val="00FD1149"/>
    <w:rsid w:val="00FD1959"/>
    <w:rsid w:val="00FD19A1"/>
    <w:rsid w:val="00FD1AE4"/>
    <w:rsid w:val="00FD2043"/>
    <w:rsid w:val="00FD20F4"/>
    <w:rsid w:val="00FD245D"/>
    <w:rsid w:val="00FD296C"/>
    <w:rsid w:val="00FD315A"/>
    <w:rsid w:val="00FD31A5"/>
    <w:rsid w:val="00FD3406"/>
    <w:rsid w:val="00FD3499"/>
    <w:rsid w:val="00FD3515"/>
    <w:rsid w:val="00FD370A"/>
    <w:rsid w:val="00FD376D"/>
    <w:rsid w:val="00FD3BEE"/>
    <w:rsid w:val="00FD3D3D"/>
    <w:rsid w:val="00FD49B4"/>
    <w:rsid w:val="00FD4B84"/>
    <w:rsid w:val="00FD519C"/>
    <w:rsid w:val="00FD5DA1"/>
    <w:rsid w:val="00FD5F8B"/>
    <w:rsid w:val="00FD61E3"/>
    <w:rsid w:val="00FD633A"/>
    <w:rsid w:val="00FD6436"/>
    <w:rsid w:val="00FD6751"/>
    <w:rsid w:val="00FD6D64"/>
    <w:rsid w:val="00FD701C"/>
    <w:rsid w:val="00FD762F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0CBC"/>
    <w:rsid w:val="00FE1448"/>
    <w:rsid w:val="00FE14A7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3B03"/>
    <w:rsid w:val="00FE449C"/>
    <w:rsid w:val="00FE4949"/>
    <w:rsid w:val="00FE4B78"/>
    <w:rsid w:val="00FE4B9D"/>
    <w:rsid w:val="00FE55DF"/>
    <w:rsid w:val="00FE5641"/>
    <w:rsid w:val="00FE5A58"/>
    <w:rsid w:val="00FE5A9B"/>
    <w:rsid w:val="00FE5B3A"/>
    <w:rsid w:val="00FE5CAA"/>
    <w:rsid w:val="00FE6915"/>
    <w:rsid w:val="00FE6E29"/>
    <w:rsid w:val="00FE72AE"/>
    <w:rsid w:val="00FE7A1C"/>
    <w:rsid w:val="00FE7BC4"/>
    <w:rsid w:val="00FF0A09"/>
    <w:rsid w:val="00FF0BE3"/>
    <w:rsid w:val="00FF0BF3"/>
    <w:rsid w:val="00FF11C6"/>
    <w:rsid w:val="00FF1384"/>
    <w:rsid w:val="00FF13A0"/>
    <w:rsid w:val="00FF1595"/>
    <w:rsid w:val="00FF1619"/>
    <w:rsid w:val="00FF1A76"/>
    <w:rsid w:val="00FF1B34"/>
    <w:rsid w:val="00FF2495"/>
    <w:rsid w:val="00FF2AC3"/>
    <w:rsid w:val="00FF2EC4"/>
    <w:rsid w:val="00FF356C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6E4F"/>
    <w:rsid w:val="00FF74EF"/>
    <w:rsid w:val="00FF75FD"/>
    <w:rsid w:val="00FF786F"/>
    <w:rsid w:val="2D53A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54771CA"/>
  <w15:docId w15:val="{934DDD50-5938-4D2C-9EC2-FB70B0B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uiPriority w:val="9"/>
    <w:qFormat/>
    <w:rsid w:val="00796EF2"/>
    <w:pPr>
      <w:keepNext/>
      <w:keepLines/>
      <w:numPr>
        <w:numId w:val="7"/>
      </w:numPr>
      <w:tabs>
        <w:tab w:val="left" w:pos="851"/>
        <w:tab w:val="left" w:pos="992"/>
      </w:tabs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F215EA"/>
    <w:pPr>
      <w:keepNext/>
      <w:keepLines/>
      <w:numPr>
        <w:ilvl w:val="1"/>
        <w:numId w:val="7"/>
      </w:numPr>
      <w:tabs>
        <w:tab w:val="left" w:pos="567"/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A97BB2"/>
    <w:pPr>
      <w:widowControl w:val="0"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808080" w:themeColor="background1" w:themeShade="80"/>
      <w:sz w:val="21"/>
      <w:szCs w:val="21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HC"/>
    <w:next w:val="BodyText"/>
    <w:link w:val="Heading5Char"/>
    <w:qFormat/>
    <w:rsid w:val="00996B87"/>
    <w:pPr>
      <w:spacing w:after="160"/>
      <w:outlineLvl w:val="4"/>
    </w:p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D751EB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996B87"/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96EF2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215EA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97BB2"/>
    <w:rPr>
      <w:b/>
      <w:color w:val="808080" w:themeColor="background1" w:themeShade="80"/>
      <w:sz w:val="21"/>
      <w:szCs w:val="21"/>
    </w:rPr>
  </w:style>
  <w:style w:type="paragraph" w:customStyle="1" w:styleId="Body">
    <w:name w:val="_Body"/>
    <w:link w:val="BodyChar"/>
    <w:qFormat/>
    <w:rsid w:val="005F1F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F4652B"/>
    <w:rPr>
      <w:rFonts w:ascii="Arial" w:hAnsi="Arial"/>
      <w:color w:val="auto"/>
      <w:lang w:eastAsia="en-US"/>
    </w:rPr>
  </w:style>
  <w:style w:type="paragraph" w:customStyle="1" w:styleId="Bullet">
    <w:name w:val="_Bullet"/>
    <w:basedOn w:val="Normal"/>
    <w:link w:val="BulletChar"/>
    <w:qFormat/>
    <w:rsid w:val="00CF1127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0F6D1A"/>
    <w:pPr>
      <w:spacing w:before="140" w:after="80" w:line="220" w:lineRule="atLeast"/>
    </w:pPr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table" w:customStyle="1" w:styleId="DSETable">
    <w:name w:val="DSE_Table"/>
    <w:basedOn w:val="TableGrid"/>
    <w:rsid w:val="00E93E2C"/>
    <w:pPr>
      <w:spacing w:before="0" w:after="0" w:line="240" w:lineRule="auto"/>
      <w:ind w:left="0" w:right="0"/>
    </w:pPr>
    <w:rPr>
      <w:rFonts w:ascii="Times New Roman" w:hAnsi="Times New Roman"/>
      <w:color w:val="auto"/>
      <w:sz w:val="20"/>
    </w:rPr>
    <w:tblPr>
      <w:tblStyleRow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  <w:tblCellMar>
        <w:left w:w="108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 w:themeColor="text1"/>
        <w:sz w:val="18"/>
      </w:rPr>
      <w:tblPr/>
      <w:tcPr>
        <w:shd w:val="clear" w:color="auto" w:fill="A5DBD6"/>
      </w:tcPr>
    </w:tblStylePr>
    <w:tblStylePr w:type="lastRow">
      <w:rPr>
        <w:b w:val="0"/>
      </w:rPr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TblHd">
    <w:name w:val="_TblHd"/>
    <w:rsid w:val="00E93E2C"/>
    <w:pPr>
      <w:spacing w:before="60" w:after="60" w:line="230" w:lineRule="atLeast"/>
    </w:pPr>
    <w:rPr>
      <w:rFonts w:ascii="Arial" w:hAnsi="Arial"/>
      <w:b/>
      <w:color w:val="auto"/>
      <w:sz w:val="19"/>
      <w:szCs w:val="24"/>
      <w:lang w:eastAsia="en-US"/>
    </w:rPr>
  </w:style>
  <w:style w:type="paragraph" w:customStyle="1" w:styleId="keystagestext">
    <w:name w:val="key stages text"/>
    <w:basedOn w:val="Normal"/>
    <w:uiPriority w:val="9"/>
    <w:rsid w:val="00E93E2C"/>
    <w:pPr>
      <w:spacing w:before="160" w:after="60" w:line="300" w:lineRule="atLeast"/>
      <w:jc w:val="center"/>
      <w:outlineLvl w:val="0"/>
    </w:pPr>
    <w:rPr>
      <w:rFonts w:ascii="Arial" w:hAnsi="Arial"/>
      <w:b/>
      <w:color w:val="auto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rsid w:val="00AA2C1A"/>
    <w:rPr>
      <w:color w:val="605E5C"/>
      <w:shd w:val="clear" w:color="auto" w:fill="E1DFDD"/>
    </w:rPr>
  </w:style>
  <w:style w:type="paragraph" w:customStyle="1" w:styleId="DEPINormal">
    <w:name w:val="DEPINormal"/>
    <w:basedOn w:val="Normal"/>
    <w:link w:val="DEPINormalChar"/>
    <w:rsid w:val="006B7768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customStyle="1" w:styleId="DEPINormalChar">
    <w:name w:val="DEPINormal Char"/>
    <w:link w:val="DEPINormal"/>
    <w:rsid w:val="006B7768"/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styleId="UnresolvedMention">
    <w:name w:val="Unresolved Mention"/>
    <w:basedOn w:val="DefaultParagraphFont"/>
    <w:rsid w:val="002D7762"/>
    <w:rPr>
      <w:color w:val="605E5C"/>
      <w:shd w:val="clear" w:color="auto" w:fill="E1DFDD"/>
    </w:rPr>
  </w:style>
  <w:style w:type="character" w:customStyle="1" w:styleId="Emphasis-Bold">
    <w:name w:val="Emphasis - Bold"/>
    <w:unhideWhenUsed/>
    <w:rsid w:val="0090194B"/>
    <w:rPr>
      <w:rFonts w:ascii="Arial" w:hAnsi="Arial" w:cs="Arial"/>
      <w:b/>
      <w:color w:val="000000"/>
    </w:rPr>
  </w:style>
  <w:style w:type="character" w:customStyle="1" w:styleId="Emphasis-Italics">
    <w:name w:val="Emphasis - Italics"/>
    <w:unhideWhenUsed/>
    <w:rsid w:val="0090194B"/>
    <w:rPr>
      <w:i/>
    </w:rPr>
  </w:style>
  <w:style w:type="paragraph" w:customStyle="1" w:styleId="TableBodyText">
    <w:name w:val="Table Body Text"/>
    <w:basedOn w:val="Normal"/>
    <w:unhideWhenUsed/>
    <w:qFormat/>
    <w:rsid w:val="0090194B"/>
    <w:pPr>
      <w:spacing w:line="240" w:lineRule="auto"/>
      <w:ind w:left="57" w:right="57"/>
    </w:pPr>
    <w:rPr>
      <w:rFonts w:ascii="Arial" w:hAnsi="Arial" w:cs="Times New Roman"/>
      <w:color w:val="1C1C1C"/>
      <w:sz w:val="18"/>
      <w:szCs w:val="18"/>
    </w:rPr>
  </w:style>
  <w:style w:type="paragraph" w:customStyle="1" w:styleId="TableHeadingGreen">
    <w:name w:val="Table Heading Green"/>
    <w:basedOn w:val="TableBodyText"/>
    <w:qFormat/>
    <w:rsid w:val="0090194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unhideWhenUsed/>
    <w:qFormat/>
    <w:rsid w:val="0090194B"/>
    <w:rPr>
      <w:rFonts w:ascii="Arial" w:hAnsi="Arial"/>
      <w:i/>
      <w:sz w:val="18"/>
    </w:rPr>
  </w:style>
  <w:style w:type="paragraph" w:styleId="Revision">
    <w:name w:val="Revision"/>
    <w:hidden/>
    <w:uiPriority w:val="99"/>
    <w:semiHidden/>
    <w:rsid w:val="005A48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DOCID589-1193700953-528</_dlc_DocId>
    <_dlc_DocIdUrl xmlns="a5f32de4-e402-4188-b034-e71ca7d22e54">
      <Url>https://delwpvicgovau.sharepoint.com/sites/ecm_589/_layouts/15/DocIdRedir.aspx?ID=DOCID589-1193700953-528</Url>
      <Description>DOCID589-1193700953-528</Description>
    </_dlc_DocIdUrl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mlns:xsi="http://www.w3.org/2001/XMLSchema-instance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65BC-2B4A-46CD-96B8-26EFEBE5412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8D651D0-AD97-42BC-93C7-53CDEA5B019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ED3329-BE8C-46C9-B8B3-9FEB90C8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8EDB55-D8E4-4936-94F9-E464853CF8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aadbac-82ff-4dd2-bad7-8dc66b4413f5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08135BC-FBF6-4275-BFB4-38AE907ADED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38F7853-5441-4656-A3FA-920E562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04 - Meetings</vt:lpstr>
    </vt:vector>
  </TitlesOfParts>
  <Company/>
  <LinksUpToDate>false</LinksUpToDate>
  <CharactersWithSpaces>2139</CharactersWithSpaces>
  <SharedDoc>false</SharedDoc>
  <HLinks>
    <vt:vector size="108" baseType="variant">
      <vt:variant>
        <vt:i4>7929961</vt:i4>
      </vt:variant>
      <vt:variant>
        <vt:i4>51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48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45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42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2424940</vt:i4>
      </vt:variant>
      <vt:variant>
        <vt:i4>36</vt:i4>
      </vt:variant>
      <vt:variant>
        <vt:i4>0</vt:i4>
      </vt:variant>
      <vt:variant>
        <vt:i4>5</vt:i4>
      </vt:variant>
      <vt:variant>
        <vt:lpwstr>https://vpsc.vic.gov.au/resources/welcome-to-the-board/</vt:lpwstr>
      </vt:variant>
      <vt:variant>
        <vt:lpwstr/>
      </vt:variant>
      <vt:variant>
        <vt:i4>4128867</vt:i4>
      </vt:variant>
      <vt:variant>
        <vt:i4>33</vt:i4>
      </vt:variant>
      <vt:variant>
        <vt:i4>0</vt:i4>
      </vt:variant>
      <vt:variant>
        <vt:i4>5</vt:i4>
      </vt:variant>
      <vt:variant>
        <vt:lpwstr>https://vpsc.vic.gov.au/html-resources/welcome-to-the-board/5-how-your-board-operates/</vt:lpwstr>
      </vt:variant>
      <vt:variant>
        <vt:lpwstr/>
      </vt:variant>
      <vt:variant>
        <vt:i4>4718616</vt:i4>
      </vt:variant>
      <vt:variant>
        <vt:i4>30</vt:i4>
      </vt:variant>
      <vt:variant>
        <vt:i4>0</vt:i4>
      </vt:variant>
      <vt:variant>
        <vt:i4>5</vt:i4>
      </vt:variant>
      <vt:variant>
        <vt:lpwstr>https://vpsc.vic.gov.au/</vt:lpwstr>
      </vt:variant>
      <vt:variant>
        <vt:lpwstr/>
      </vt:variant>
      <vt:variant>
        <vt:i4>7929961</vt:i4>
      </vt:variant>
      <vt:variant>
        <vt:i4>27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24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21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1048641</vt:i4>
      </vt:variant>
      <vt:variant>
        <vt:i4>12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6946931</vt:i4>
      </vt:variant>
      <vt:variant>
        <vt:i4>6</vt:i4>
      </vt:variant>
      <vt:variant>
        <vt:i4>0</vt:i4>
      </vt:variant>
      <vt:variant>
        <vt:i4>5</vt:i4>
      </vt:variant>
      <vt:variant>
        <vt:lpwstr>http://www.delwp.vic.gov.au/onboard</vt:lpwstr>
      </vt:variant>
      <vt:variant>
        <vt:lpwstr/>
      </vt:variant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https://www2.delwp.vic.gov.au/boards-and-governance/meetings-and-decisions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TEMPLATE - AGENDA FOR MEETING - 5.00</dc:title>
  <dc:subject/>
  <dc:creator>Jen Bright (DELWP)</dc:creator>
  <cp:keywords/>
  <dc:description/>
  <cp:lastModifiedBy>Jen Bright (DELWP)</cp:lastModifiedBy>
  <cp:revision>2</cp:revision>
  <cp:lastPrinted>2019-12-16T06:53:00Z</cp:lastPrinted>
  <dcterms:created xsi:type="dcterms:W3CDTF">2019-12-17T04:13:00Z</dcterms:created>
  <dcterms:modified xsi:type="dcterms:W3CDTF">2019-12-17T04:13:00Z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e40e3c56-0536-4bcd-8b25-e4cdb14ec5bf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29700</vt:r8>
  </property>
</Properties>
</file>