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804F42">
        <w:trPr>
          <w:trHeight w:hRule="exact" w:val="1418"/>
        </w:trPr>
        <w:tc>
          <w:tcPr>
            <w:tcW w:w="7761" w:type="dxa"/>
            <w:vAlign w:val="center"/>
          </w:tcPr>
          <w:p w14:paraId="5C77F9AF" w14:textId="24947278" w:rsidR="00C46A59" w:rsidRPr="00D145DF" w:rsidRDefault="000443FE" w:rsidP="00C46A59">
            <w:pPr>
              <w:pStyle w:val="Title"/>
            </w:pPr>
            <w:r>
              <w:t>Insurance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804F42">
        <w:trPr>
          <w:trHeight w:val="1247"/>
        </w:trPr>
        <w:tc>
          <w:tcPr>
            <w:tcW w:w="7761" w:type="dxa"/>
            <w:vAlign w:val="center"/>
          </w:tcPr>
          <w:p w14:paraId="4B64F98C" w14:textId="4F45F6C4" w:rsidR="00A77C39" w:rsidRDefault="00DB2960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137309">
              <w:t>1</w:t>
            </w:r>
            <w:r w:rsidR="006731A2">
              <w:t>9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34028EC1" w:rsidR="00C46A59" w:rsidRPr="00050253" w:rsidRDefault="00230EB1" w:rsidP="00CA33FC">
      <w:pPr>
        <w:pStyle w:val="IntroFeatureText"/>
        <w:spacing w:line="240" w:lineRule="auto"/>
      </w:pPr>
      <w:r w:rsidRPr="00230EB1">
        <w:t xml:space="preserve">DELWP </w:t>
      </w:r>
      <w:r w:rsidR="00053C5D">
        <w:t>provides</w:t>
      </w:r>
      <w:r>
        <w:t xml:space="preserve"> </w:t>
      </w:r>
      <w:r w:rsidR="00053C5D">
        <w:t xml:space="preserve">some </w:t>
      </w:r>
      <w:r w:rsidR="00DF33FF">
        <w:t xml:space="preserve">but not all </w:t>
      </w:r>
      <w:r>
        <w:t xml:space="preserve">insurance </w:t>
      </w:r>
      <w:r w:rsidR="00053C5D">
        <w:t xml:space="preserve">cover </w:t>
      </w:r>
      <w:r>
        <w:t>on behalf of committees of management</w:t>
      </w:r>
      <w:r w:rsidR="001E5374">
        <w:t>.</w:t>
      </w:r>
    </w:p>
    <w:p w14:paraId="49320E69" w14:textId="057303B3" w:rsidR="00EF5378" w:rsidRPr="00EF5378" w:rsidRDefault="00230EB1" w:rsidP="00EF5378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40775172"/>
      <w:bookmarkStart w:id="1" w:name="_Hlk40775360"/>
      <w:r>
        <w:rPr>
          <w:b/>
          <w:bCs/>
          <w:iCs/>
          <w:color w:val="00B2A9" w:themeColor="accent1"/>
          <w:kern w:val="20"/>
          <w:sz w:val="22"/>
          <w:szCs w:val="28"/>
        </w:rPr>
        <w:t>Insurance coverage provided by DELWP</w:t>
      </w:r>
      <w:r w:rsidR="000A1B26">
        <w:rPr>
          <w:b/>
          <w:bCs/>
          <w:iCs/>
          <w:color w:val="00B2A9" w:themeColor="accent1"/>
          <w:kern w:val="20"/>
          <w:sz w:val="22"/>
          <w:szCs w:val="28"/>
        </w:rPr>
        <w:t xml:space="preserve"> through </w:t>
      </w:r>
      <w:r>
        <w:rPr>
          <w:b/>
          <w:bCs/>
          <w:iCs/>
          <w:color w:val="00B2A9" w:themeColor="accent1"/>
          <w:kern w:val="20"/>
          <w:sz w:val="22"/>
          <w:szCs w:val="28"/>
        </w:rPr>
        <w:t>VMIA</w:t>
      </w:r>
    </w:p>
    <w:bookmarkEnd w:id="0"/>
    <w:p w14:paraId="71B7C292" w14:textId="32A3C960" w:rsidR="00CF3213" w:rsidRPr="00DE4BF7" w:rsidRDefault="000A1B26" w:rsidP="00CF3213">
      <w:pPr>
        <w:numPr>
          <w:ilvl w:val="1"/>
          <w:numId w:val="7"/>
        </w:numPr>
        <w:tabs>
          <w:tab w:val="num" w:pos="360"/>
        </w:tabs>
        <w:rPr>
          <w:rFonts w:ascii="Arial" w:eastAsiaTheme="minorEastAsia" w:hAnsi="Arial"/>
          <w:color w:val="auto"/>
          <w:kern w:val="24"/>
          <w:szCs w:val="24"/>
        </w:rPr>
      </w:pPr>
      <w:r w:rsidRPr="00DE4BF7">
        <w:rPr>
          <w:rFonts w:ascii="Arial" w:eastAsiaTheme="minorEastAsia" w:hAnsi="Arial"/>
          <w:color w:val="auto"/>
          <w:kern w:val="24"/>
          <w:szCs w:val="24"/>
        </w:rPr>
        <w:t>Chapter</w:t>
      </w:r>
      <w:r w:rsidR="00CF3213" w:rsidRPr="00DE4BF7">
        <w:rPr>
          <w:rFonts w:ascii="Arial" w:eastAsiaTheme="minorEastAsia" w:hAnsi="Arial"/>
          <w:color w:val="auto"/>
          <w:kern w:val="24"/>
          <w:szCs w:val="24"/>
        </w:rPr>
        <w:t xml:space="preserve"> 12 of the Committee of Management Guidelines provides detailed information on insurance. </w:t>
      </w:r>
      <w:bookmarkStart w:id="2" w:name="_Hlk68101485"/>
      <w:r w:rsidRPr="00DE4BF7">
        <w:rPr>
          <w:rFonts w:ascii="Arial" w:eastAsiaTheme="minorEastAsia" w:hAnsi="Arial"/>
          <w:color w:val="auto"/>
          <w:kern w:val="24"/>
          <w:szCs w:val="24"/>
        </w:rPr>
        <w:t>T</w:t>
      </w:r>
      <w:r w:rsidR="00CF3213" w:rsidRPr="00DE4BF7">
        <w:rPr>
          <w:rFonts w:ascii="Arial" w:eastAsiaTheme="minorEastAsia" w:hAnsi="Arial"/>
          <w:color w:val="auto"/>
          <w:kern w:val="24"/>
          <w:szCs w:val="24"/>
        </w:rPr>
        <w:t>hrough an arrangement with the Victorian Managed Insurance Agency (VMIA)</w:t>
      </w:r>
      <w:bookmarkEnd w:id="2"/>
      <w:r w:rsidRPr="00DE4BF7">
        <w:rPr>
          <w:rFonts w:ascii="Arial" w:eastAsiaTheme="minorEastAsia" w:hAnsi="Arial"/>
          <w:color w:val="auto"/>
          <w:kern w:val="24"/>
          <w:szCs w:val="24"/>
        </w:rPr>
        <w:t>, DELWP takes out the following types of insurance on behalf of committees of management</w:t>
      </w:r>
      <w:r w:rsidR="00CF3213" w:rsidRPr="00DE4BF7">
        <w:rPr>
          <w:rFonts w:ascii="Arial" w:eastAsiaTheme="minorEastAsia" w:hAnsi="Arial"/>
          <w:color w:val="auto"/>
          <w:kern w:val="24"/>
          <w:szCs w:val="24"/>
        </w:rPr>
        <w:t>:</w:t>
      </w:r>
    </w:p>
    <w:p w14:paraId="043354E5" w14:textId="77777777" w:rsidR="005B323E" w:rsidRPr="00DE4BF7" w:rsidRDefault="005B323E" w:rsidP="00CF3213">
      <w:pPr>
        <w:numPr>
          <w:ilvl w:val="1"/>
          <w:numId w:val="7"/>
        </w:numPr>
        <w:tabs>
          <w:tab w:val="num" w:pos="360"/>
        </w:tabs>
        <w:rPr>
          <w:rFonts w:ascii="Arial" w:eastAsiaTheme="minorEastAsia" w:hAnsi="Arial"/>
          <w:color w:val="auto"/>
          <w:kern w:val="24"/>
          <w:szCs w:val="24"/>
        </w:rPr>
      </w:pPr>
    </w:p>
    <w:p w14:paraId="51819B1F" w14:textId="2DA20596" w:rsidR="00CF3213" w:rsidRPr="00DE4BF7" w:rsidRDefault="00CF3213" w:rsidP="00001C8D">
      <w:pPr>
        <w:pStyle w:val="BodyText"/>
        <w:numPr>
          <w:ilvl w:val="0"/>
          <w:numId w:val="31"/>
        </w:numPr>
        <w:spacing w:before="0" w:after="0"/>
        <w:ind w:left="714" w:hanging="357"/>
        <w:contextualSpacing/>
        <w:rPr>
          <w:rFonts w:eastAsiaTheme="minorEastAsia"/>
          <w:color w:val="auto"/>
          <w:lang w:eastAsia="en-AU"/>
        </w:rPr>
      </w:pPr>
      <w:r w:rsidRPr="00DE4BF7">
        <w:rPr>
          <w:rFonts w:eastAsiaTheme="minorEastAsia"/>
          <w:color w:val="auto"/>
          <w:lang w:eastAsia="en-AU"/>
        </w:rPr>
        <w:t>Public and products liability</w:t>
      </w:r>
    </w:p>
    <w:p w14:paraId="7428CAE0" w14:textId="3BBD1E70" w:rsidR="00CF3213" w:rsidRPr="00DE4BF7" w:rsidRDefault="00CF3213" w:rsidP="00001C8D">
      <w:pPr>
        <w:pStyle w:val="BodyText"/>
        <w:numPr>
          <w:ilvl w:val="0"/>
          <w:numId w:val="31"/>
        </w:numPr>
        <w:spacing w:before="0" w:after="0"/>
        <w:ind w:left="714" w:hanging="357"/>
        <w:contextualSpacing/>
        <w:rPr>
          <w:rFonts w:eastAsiaTheme="minorEastAsia"/>
          <w:color w:val="auto"/>
          <w:lang w:eastAsia="en-AU"/>
        </w:rPr>
      </w:pPr>
      <w:r w:rsidRPr="00DE4BF7">
        <w:rPr>
          <w:rFonts w:eastAsiaTheme="minorEastAsia"/>
          <w:color w:val="auto"/>
          <w:lang w:eastAsia="en-AU"/>
        </w:rPr>
        <w:t>Professional indemnity</w:t>
      </w:r>
    </w:p>
    <w:p w14:paraId="6B99C810" w14:textId="6FF1D8FA" w:rsidR="00CF3213" w:rsidRDefault="00CF3213" w:rsidP="00AC6472">
      <w:pPr>
        <w:pStyle w:val="BodyText"/>
        <w:numPr>
          <w:ilvl w:val="0"/>
          <w:numId w:val="31"/>
        </w:numPr>
        <w:spacing w:before="0" w:after="0"/>
        <w:ind w:left="709" w:hanging="357"/>
        <w:contextualSpacing/>
        <w:rPr>
          <w:rFonts w:eastAsiaTheme="minorEastAsia"/>
          <w:color w:val="auto"/>
          <w:lang w:eastAsia="en-AU"/>
        </w:rPr>
      </w:pPr>
      <w:r w:rsidRPr="00AC6472">
        <w:rPr>
          <w:rFonts w:eastAsiaTheme="minorEastAsia"/>
          <w:color w:val="auto"/>
          <w:lang w:eastAsia="en-AU"/>
        </w:rPr>
        <w:t>Group personal accident (volunteer cover)</w:t>
      </w:r>
      <w:r w:rsidR="00AC6472" w:rsidRPr="00AC6472">
        <w:rPr>
          <w:rFonts w:eastAsiaTheme="minorEastAsia"/>
          <w:color w:val="auto"/>
          <w:lang w:eastAsia="en-AU"/>
        </w:rPr>
        <w:t xml:space="preserve">. Note: </w:t>
      </w:r>
      <w:proofErr w:type="gramStart"/>
      <w:r w:rsidRPr="00AC6472">
        <w:rPr>
          <w:rFonts w:eastAsiaTheme="minorEastAsia"/>
          <w:color w:val="auto"/>
          <w:lang w:eastAsia="en-AU"/>
        </w:rPr>
        <w:t>the</w:t>
      </w:r>
      <w:proofErr w:type="gramEnd"/>
      <w:r w:rsidRPr="00AC6472">
        <w:rPr>
          <w:rFonts w:eastAsiaTheme="minorEastAsia"/>
          <w:color w:val="auto"/>
          <w:lang w:eastAsia="en-AU"/>
        </w:rPr>
        <w:t xml:space="preserve"> Guidelines </w:t>
      </w:r>
      <w:r w:rsidR="00AC6472">
        <w:rPr>
          <w:rFonts w:eastAsiaTheme="minorEastAsia"/>
          <w:color w:val="auto"/>
          <w:lang w:eastAsia="en-AU"/>
        </w:rPr>
        <w:t>outline</w:t>
      </w:r>
      <w:r w:rsidRPr="00AC6472">
        <w:rPr>
          <w:rFonts w:eastAsiaTheme="minorEastAsia"/>
          <w:color w:val="auto"/>
          <w:lang w:eastAsia="en-AU"/>
        </w:rPr>
        <w:t xml:space="preserve"> the importance of maintaining a Volunteer Attendance Register</w:t>
      </w:r>
      <w:r w:rsidR="00AC6472">
        <w:rPr>
          <w:rFonts w:eastAsiaTheme="minorEastAsia"/>
          <w:color w:val="auto"/>
          <w:lang w:eastAsia="en-AU"/>
        </w:rPr>
        <w:t xml:space="preserve"> to </w:t>
      </w:r>
      <w:r w:rsidRPr="00AC6472">
        <w:rPr>
          <w:rFonts w:eastAsiaTheme="minorEastAsia"/>
          <w:color w:val="auto"/>
          <w:lang w:eastAsia="en-AU"/>
        </w:rPr>
        <w:t xml:space="preserve">insurance requirements are </w:t>
      </w:r>
      <w:r w:rsidR="00674673" w:rsidRPr="00AC6472">
        <w:rPr>
          <w:rFonts w:eastAsiaTheme="minorEastAsia"/>
          <w:color w:val="auto"/>
          <w:lang w:eastAsia="en-AU"/>
        </w:rPr>
        <w:t>met</w:t>
      </w:r>
      <w:r w:rsidR="00AC6472">
        <w:rPr>
          <w:rFonts w:eastAsiaTheme="minorEastAsia"/>
          <w:color w:val="auto"/>
          <w:lang w:eastAsia="en-AU"/>
        </w:rPr>
        <w:t xml:space="preserve">, including </w:t>
      </w:r>
      <w:r w:rsidRPr="00AC6472">
        <w:rPr>
          <w:rFonts w:eastAsiaTheme="minorEastAsia"/>
          <w:color w:val="auto"/>
          <w:lang w:eastAsia="en-AU"/>
        </w:rPr>
        <w:t xml:space="preserve">volunteer name, date and the nature of the activity. Further details about maintaining a Volunteer Attendance Register are included in </w:t>
      </w:r>
      <w:r w:rsidR="000A350B" w:rsidRPr="00AC6472">
        <w:rPr>
          <w:rFonts w:eastAsiaTheme="minorEastAsia"/>
          <w:color w:val="auto"/>
          <w:lang w:eastAsia="en-AU"/>
        </w:rPr>
        <w:t>Chapter</w:t>
      </w:r>
      <w:r w:rsidRPr="00AC6472">
        <w:rPr>
          <w:rFonts w:eastAsiaTheme="minorEastAsia"/>
          <w:color w:val="auto"/>
          <w:lang w:eastAsia="en-AU"/>
        </w:rPr>
        <w:t xml:space="preserve"> 15 of the Guidelines</w:t>
      </w:r>
    </w:p>
    <w:p w14:paraId="7D82F9A2" w14:textId="77777777" w:rsidR="002B64B5" w:rsidRPr="00C111BF" w:rsidRDefault="002B64B5" w:rsidP="002B64B5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rFonts w:eastAsiaTheme="minorEastAsia"/>
        </w:rPr>
      </w:pPr>
      <w:r w:rsidRPr="00C111BF">
        <w:rPr>
          <w:b/>
          <w:bCs/>
          <w:iCs/>
          <w:color w:val="00B2A9" w:themeColor="accent1"/>
          <w:kern w:val="20"/>
          <w:sz w:val="22"/>
          <w:szCs w:val="28"/>
        </w:rPr>
        <w:t>Other insurance for committees to consider</w:t>
      </w:r>
    </w:p>
    <w:p w14:paraId="24AFBBC2" w14:textId="77777777" w:rsidR="002B64B5" w:rsidRPr="00DE4BF7" w:rsidRDefault="002B64B5" w:rsidP="002B64B5">
      <w:pPr>
        <w:numPr>
          <w:ilvl w:val="1"/>
          <w:numId w:val="7"/>
        </w:numPr>
        <w:tabs>
          <w:tab w:val="num" w:pos="360"/>
        </w:tabs>
        <w:rPr>
          <w:rFonts w:ascii="Arial" w:eastAsiaTheme="minorEastAsia" w:hAnsi="Arial"/>
          <w:color w:val="auto"/>
          <w:kern w:val="24"/>
          <w:szCs w:val="24"/>
        </w:rPr>
      </w:pPr>
      <w:r w:rsidRPr="00DE4BF7">
        <w:rPr>
          <w:rFonts w:ascii="Arial" w:eastAsiaTheme="minorEastAsia" w:hAnsi="Arial"/>
          <w:color w:val="auto"/>
          <w:kern w:val="24"/>
          <w:szCs w:val="24"/>
        </w:rPr>
        <w:t xml:space="preserve">Chapter 12 of the Guidelines explains other insurance </w:t>
      </w:r>
      <w:r>
        <w:rPr>
          <w:rFonts w:ascii="Arial" w:eastAsiaTheme="minorEastAsia" w:hAnsi="Arial"/>
          <w:color w:val="auto"/>
          <w:kern w:val="24"/>
          <w:szCs w:val="24"/>
        </w:rPr>
        <w:t xml:space="preserve">needs, not provided by DELWP, that </w:t>
      </w:r>
      <w:r w:rsidRPr="00DE4BF7">
        <w:rPr>
          <w:rFonts w:ascii="Arial" w:eastAsiaTheme="minorEastAsia" w:hAnsi="Arial"/>
          <w:color w:val="auto"/>
          <w:kern w:val="24"/>
          <w:szCs w:val="24"/>
        </w:rPr>
        <w:t>committees may need to consider, including:</w:t>
      </w:r>
    </w:p>
    <w:p w14:paraId="04C2B75B" w14:textId="77777777" w:rsidR="002B64B5" w:rsidRPr="00DE4BF7" w:rsidRDefault="002B64B5" w:rsidP="002B64B5">
      <w:pPr>
        <w:numPr>
          <w:ilvl w:val="1"/>
          <w:numId w:val="7"/>
        </w:numPr>
        <w:tabs>
          <w:tab w:val="num" w:pos="360"/>
        </w:tabs>
        <w:rPr>
          <w:rFonts w:ascii="Arial" w:eastAsiaTheme="minorEastAsia" w:hAnsi="Arial"/>
          <w:color w:val="auto"/>
          <w:kern w:val="24"/>
          <w:szCs w:val="24"/>
        </w:rPr>
      </w:pPr>
    </w:p>
    <w:p w14:paraId="3D00C22D" w14:textId="77777777" w:rsidR="002B64B5" w:rsidRPr="00DE4BF7" w:rsidRDefault="002B64B5" w:rsidP="002B64B5">
      <w:pPr>
        <w:pStyle w:val="ListParagraph"/>
        <w:numPr>
          <w:ilvl w:val="0"/>
          <w:numId w:val="32"/>
        </w:numPr>
        <w:rPr>
          <w:rFonts w:ascii="Arial" w:eastAsiaTheme="minorEastAsia" w:hAnsi="Arial"/>
          <w:color w:val="auto"/>
          <w:kern w:val="24"/>
          <w:szCs w:val="24"/>
        </w:rPr>
      </w:pPr>
      <w:r w:rsidRPr="00DE4BF7">
        <w:rPr>
          <w:rFonts w:ascii="Arial" w:eastAsiaTheme="minorEastAsia" w:hAnsi="Arial"/>
          <w:color w:val="auto"/>
          <w:kern w:val="24"/>
          <w:szCs w:val="24"/>
        </w:rPr>
        <w:t>Building and contents insurance</w:t>
      </w:r>
    </w:p>
    <w:p w14:paraId="612600F4" w14:textId="77777777" w:rsidR="002B64B5" w:rsidRPr="00DE4BF7" w:rsidRDefault="002B64B5" w:rsidP="002B64B5">
      <w:pPr>
        <w:pStyle w:val="ListParagraph"/>
        <w:numPr>
          <w:ilvl w:val="0"/>
          <w:numId w:val="32"/>
        </w:numPr>
        <w:rPr>
          <w:rFonts w:ascii="Arial" w:eastAsiaTheme="minorEastAsia" w:hAnsi="Arial"/>
          <w:color w:val="auto"/>
          <w:kern w:val="24"/>
          <w:szCs w:val="24"/>
        </w:rPr>
      </w:pPr>
      <w:r w:rsidRPr="00DE4BF7">
        <w:rPr>
          <w:rFonts w:ascii="Arial" w:eastAsiaTheme="minorEastAsia" w:hAnsi="Arial"/>
          <w:color w:val="auto"/>
          <w:kern w:val="24"/>
          <w:szCs w:val="24"/>
        </w:rPr>
        <w:t>Directors and officer’s insurance</w:t>
      </w:r>
    </w:p>
    <w:p w14:paraId="09FF6ADC" w14:textId="77777777" w:rsidR="002B64B5" w:rsidRPr="00DE4BF7" w:rsidRDefault="002B64B5" w:rsidP="002B64B5">
      <w:pPr>
        <w:pStyle w:val="ListParagraph"/>
        <w:numPr>
          <w:ilvl w:val="0"/>
          <w:numId w:val="32"/>
        </w:numPr>
        <w:rPr>
          <w:rFonts w:ascii="Arial" w:eastAsiaTheme="minorEastAsia" w:hAnsi="Arial"/>
          <w:color w:val="auto"/>
          <w:kern w:val="24"/>
          <w:szCs w:val="24"/>
        </w:rPr>
      </w:pPr>
      <w:r w:rsidRPr="00DE4BF7">
        <w:rPr>
          <w:rFonts w:ascii="Arial" w:eastAsiaTheme="minorEastAsia" w:hAnsi="Arial"/>
          <w:color w:val="auto"/>
          <w:kern w:val="24"/>
          <w:szCs w:val="24"/>
        </w:rPr>
        <w:t>Casual hirer’s public liability insurance</w:t>
      </w:r>
    </w:p>
    <w:p w14:paraId="2FF4A176" w14:textId="3C8FF6CD" w:rsidR="00CF3213" w:rsidRPr="00EF5378" w:rsidRDefault="00CF3213" w:rsidP="00CF3213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 w:rsidRPr="00CF3213">
        <w:rPr>
          <w:b/>
          <w:bCs/>
          <w:iCs/>
          <w:color w:val="00B2A9" w:themeColor="accent1"/>
          <w:kern w:val="20"/>
          <w:sz w:val="22"/>
          <w:szCs w:val="28"/>
        </w:rPr>
        <w:t xml:space="preserve">Insurance requirements for lease or licence holders, </w:t>
      </w:r>
      <w:proofErr w:type="gramStart"/>
      <w:r w:rsidRPr="00CF3213">
        <w:rPr>
          <w:b/>
          <w:bCs/>
          <w:iCs/>
          <w:color w:val="00B2A9" w:themeColor="accent1"/>
          <w:kern w:val="20"/>
          <w:sz w:val="22"/>
          <w:szCs w:val="28"/>
        </w:rPr>
        <w:t>contractors</w:t>
      </w:r>
      <w:proofErr w:type="gramEnd"/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 and </w:t>
      </w:r>
      <w:r w:rsidRPr="00CF3213">
        <w:rPr>
          <w:b/>
          <w:bCs/>
          <w:iCs/>
          <w:color w:val="00B2A9" w:themeColor="accent1"/>
          <w:kern w:val="20"/>
          <w:sz w:val="22"/>
          <w:szCs w:val="28"/>
        </w:rPr>
        <w:t>casual hirers</w:t>
      </w:r>
    </w:p>
    <w:p w14:paraId="138DF9E5" w14:textId="039E5BFB" w:rsidR="00CF3213" w:rsidRPr="00DE4BF7" w:rsidRDefault="00CF3213" w:rsidP="00804F42">
      <w:pPr>
        <w:numPr>
          <w:ilvl w:val="1"/>
          <w:numId w:val="7"/>
        </w:numPr>
        <w:tabs>
          <w:tab w:val="num" w:pos="360"/>
        </w:tabs>
        <w:rPr>
          <w:rFonts w:ascii="Arial" w:eastAsiaTheme="minorEastAsia" w:hAnsi="Arial"/>
          <w:color w:val="auto"/>
          <w:kern w:val="24"/>
          <w:szCs w:val="24"/>
        </w:rPr>
      </w:pPr>
      <w:r w:rsidRPr="00DE4BF7">
        <w:rPr>
          <w:rFonts w:ascii="Arial" w:eastAsiaTheme="minorEastAsia" w:hAnsi="Arial"/>
          <w:color w:val="auto"/>
          <w:kern w:val="24"/>
          <w:szCs w:val="24"/>
        </w:rPr>
        <w:t xml:space="preserve">The above DELWP/VMIA insurances do not cover </w:t>
      </w:r>
      <w:r w:rsidR="003D0B48">
        <w:rPr>
          <w:rFonts w:ascii="Arial" w:eastAsiaTheme="minorEastAsia" w:hAnsi="Arial"/>
          <w:color w:val="auto"/>
          <w:kern w:val="24"/>
          <w:szCs w:val="24"/>
        </w:rPr>
        <w:t xml:space="preserve">the </w:t>
      </w:r>
      <w:r w:rsidRPr="00DE4BF7">
        <w:rPr>
          <w:rFonts w:ascii="Arial" w:eastAsiaTheme="minorEastAsia" w:hAnsi="Arial"/>
          <w:color w:val="auto"/>
          <w:kern w:val="24"/>
          <w:szCs w:val="24"/>
        </w:rPr>
        <w:t xml:space="preserve">liabilities </w:t>
      </w:r>
      <w:r w:rsidR="005B323E" w:rsidRPr="00DE4BF7">
        <w:rPr>
          <w:rFonts w:ascii="Arial" w:eastAsiaTheme="minorEastAsia" w:hAnsi="Arial"/>
          <w:color w:val="auto"/>
          <w:kern w:val="24"/>
          <w:szCs w:val="24"/>
        </w:rPr>
        <w:t>of</w:t>
      </w:r>
      <w:r w:rsidRPr="00DE4BF7">
        <w:rPr>
          <w:rFonts w:ascii="Arial" w:eastAsiaTheme="minorEastAsia" w:hAnsi="Arial"/>
          <w:color w:val="auto"/>
          <w:kern w:val="24"/>
          <w:szCs w:val="24"/>
        </w:rPr>
        <w:t xml:space="preserve"> contractors, lease or licence holders, or hirers of the reserve.</w:t>
      </w:r>
      <w:r w:rsidR="003A58A6" w:rsidRPr="00DE4BF7">
        <w:rPr>
          <w:rFonts w:ascii="Arial" w:eastAsiaTheme="minorEastAsia" w:hAnsi="Arial"/>
          <w:color w:val="auto"/>
          <w:kern w:val="24"/>
          <w:szCs w:val="24"/>
        </w:rPr>
        <w:t xml:space="preserve"> Therefore, committees need to:</w:t>
      </w:r>
    </w:p>
    <w:p w14:paraId="695F7870" w14:textId="77777777" w:rsidR="00CF3213" w:rsidRPr="00DE4BF7" w:rsidRDefault="00CF3213" w:rsidP="00804F42">
      <w:pPr>
        <w:numPr>
          <w:ilvl w:val="1"/>
          <w:numId w:val="7"/>
        </w:numPr>
        <w:tabs>
          <w:tab w:val="num" w:pos="360"/>
        </w:tabs>
        <w:rPr>
          <w:rFonts w:ascii="Arial" w:eastAsiaTheme="minorEastAsia" w:hAnsi="Arial"/>
          <w:color w:val="auto"/>
          <w:kern w:val="24"/>
          <w:szCs w:val="24"/>
        </w:rPr>
      </w:pPr>
    </w:p>
    <w:p w14:paraId="6FD2C9BF" w14:textId="61458B72" w:rsidR="005B323E" w:rsidRPr="00DE4BF7" w:rsidRDefault="005B323E" w:rsidP="00001C8D">
      <w:pPr>
        <w:pStyle w:val="BodyText"/>
        <w:numPr>
          <w:ilvl w:val="0"/>
          <w:numId w:val="33"/>
        </w:numPr>
        <w:spacing w:before="0" w:after="0"/>
        <w:ind w:left="714" w:hanging="357"/>
        <w:contextualSpacing/>
        <w:rPr>
          <w:color w:val="auto"/>
        </w:rPr>
      </w:pPr>
      <w:r w:rsidRPr="00DE4BF7">
        <w:rPr>
          <w:color w:val="auto"/>
        </w:rPr>
        <w:t>Ensure that contractors have their own insurance before they carry out work on the reserve</w:t>
      </w:r>
    </w:p>
    <w:p w14:paraId="61E5C0E9" w14:textId="44038FAC" w:rsidR="003A58A6" w:rsidRPr="00DE4BF7" w:rsidRDefault="003A58A6" w:rsidP="00001C8D">
      <w:pPr>
        <w:pStyle w:val="BodyText"/>
        <w:numPr>
          <w:ilvl w:val="0"/>
          <w:numId w:val="33"/>
        </w:numPr>
        <w:spacing w:before="0" w:after="0"/>
        <w:ind w:left="714" w:hanging="357"/>
        <w:contextualSpacing/>
        <w:rPr>
          <w:rFonts w:eastAsiaTheme="minorEastAsia"/>
          <w:color w:val="auto"/>
          <w:lang w:eastAsia="en-AU"/>
        </w:rPr>
      </w:pPr>
      <w:r w:rsidRPr="00DE4BF7">
        <w:rPr>
          <w:rFonts w:eastAsiaTheme="minorEastAsia"/>
          <w:color w:val="auto"/>
          <w:lang w:eastAsia="en-AU"/>
        </w:rPr>
        <w:t xml:space="preserve">Check that the public liability insurance required as a condition of the lease or licence holder’s contract is sufficient, </w:t>
      </w:r>
      <w:proofErr w:type="gramStart"/>
      <w:r w:rsidRPr="00DE4BF7">
        <w:rPr>
          <w:rFonts w:eastAsiaTheme="minorEastAsia"/>
          <w:color w:val="auto"/>
          <w:lang w:eastAsia="en-AU"/>
        </w:rPr>
        <w:t>appropriate</w:t>
      </w:r>
      <w:proofErr w:type="gramEnd"/>
      <w:r w:rsidRPr="00DE4BF7">
        <w:rPr>
          <w:rFonts w:eastAsiaTheme="minorEastAsia"/>
          <w:color w:val="auto"/>
          <w:lang w:eastAsia="en-AU"/>
        </w:rPr>
        <w:t xml:space="preserve"> and current</w:t>
      </w:r>
      <w:r w:rsidR="0037502E" w:rsidRPr="00DE4BF7">
        <w:rPr>
          <w:rFonts w:eastAsiaTheme="minorEastAsia"/>
          <w:color w:val="auto"/>
          <w:lang w:eastAsia="en-AU"/>
        </w:rPr>
        <w:t>. L</w:t>
      </w:r>
      <w:r w:rsidRPr="00DE4BF7">
        <w:rPr>
          <w:rFonts w:eastAsiaTheme="minorEastAsia"/>
          <w:color w:val="auto"/>
          <w:lang w:eastAsia="en-AU"/>
        </w:rPr>
        <w:t>ease and licence holders are also responsible for any insurance to cover any of their property stored on reserve premises</w:t>
      </w:r>
    </w:p>
    <w:p w14:paraId="7DC78728" w14:textId="57AB8B9B" w:rsidR="0037502E" w:rsidRPr="00DE4BF7" w:rsidRDefault="0037502E" w:rsidP="00001C8D">
      <w:pPr>
        <w:pStyle w:val="BodyText"/>
        <w:numPr>
          <w:ilvl w:val="0"/>
          <w:numId w:val="33"/>
        </w:numPr>
        <w:spacing w:before="0" w:after="0"/>
        <w:ind w:left="714" w:hanging="357"/>
        <w:contextualSpacing/>
        <w:rPr>
          <w:rFonts w:eastAsiaTheme="minorEastAsia"/>
          <w:color w:val="auto"/>
          <w:lang w:eastAsia="en-AU"/>
        </w:rPr>
      </w:pPr>
      <w:r w:rsidRPr="00DE4BF7">
        <w:rPr>
          <w:rFonts w:eastAsiaTheme="minorEastAsia"/>
          <w:color w:val="auto"/>
          <w:lang w:eastAsia="en-AU"/>
        </w:rPr>
        <w:t>Check whether hirers of the reserve have adequate public liability insurance</w:t>
      </w:r>
      <w:r w:rsidR="001E5374" w:rsidRPr="00DE4BF7">
        <w:rPr>
          <w:rFonts w:eastAsiaTheme="minorEastAsia"/>
          <w:color w:val="auto"/>
          <w:lang w:eastAsia="en-AU"/>
        </w:rPr>
        <w:t xml:space="preserve"> (</w:t>
      </w:r>
      <w:r w:rsidR="004A1C21" w:rsidRPr="00DE4BF7">
        <w:rPr>
          <w:rFonts w:eastAsiaTheme="minorEastAsia"/>
          <w:color w:val="auto"/>
          <w:lang w:eastAsia="en-AU"/>
        </w:rPr>
        <w:t>s</w:t>
      </w:r>
      <w:r w:rsidR="001E5374" w:rsidRPr="00DE4BF7">
        <w:rPr>
          <w:rFonts w:eastAsiaTheme="minorEastAsia"/>
          <w:color w:val="auto"/>
          <w:lang w:eastAsia="en-AU"/>
        </w:rPr>
        <w:t>ome committees take out a casual hirer’s public liability policy to address situations where casual hirers do not have insurance)</w:t>
      </w:r>
    </w:p>
    <w:p w14:paraId="125FE571" w14:textId="58C934C2" w:rsidR="005B323E" w:rsidRPr="00C111BF" w:rsidRDefault="005B323E" w:rsidP="005B323E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rFonts w:eastAsiaTheme="minorEastAsia"/>
        </w:rPr>
      </w:pPr>
      <w:r w:rsidRPr="00C111BF">
        <w:rPr>
          <w:b/>
          <w:bCs/>
          <w:iCs/>
          <w:color w:val="00B2A9" w:themeColor="accent1"/>
          <w:kern w:val="20"/>
          <w:sz w:val="22"/>
          <w:szCs w:val="28"/>
        </w:rPr>
        <w:t xml:space="preserve">Other insurance </w:t>
      </w:r>
      <w:r>
        <w:rPr>
          <w:b/>
          <w:bCs/>
          <w:iCs/>
          <w:color w:val="00B2A9" w:themeColor="accent1"/>
          <w:kern w:val="20"/>
          <w:sz w:val="22"/>
          <w:szCs w:val="28"/>
        </w:rPr>
        <w:t>information including process for claims</w:t>
      </w:r>
    </w:p>
    <w:p w14:paraId="1C56B5D5" w14:textId="5D541D2F" w:rsidR="005676B4" w:rsidRPr="00DE4BF7" w:rsidRDefault="005A6EB9" w:rsidP="00804F42">
      <w:pPr>
        <w:numPr>
          <w:ilvl w:val="1"/>
          <w:numId w:val="7"/>
        </w:numPr>
        <w:tabs>
          <w:tab w:val="num" w:pos="360"/>
        </w:tabs>
        <w:rPr>
          <w:rFonts w:ascii="Arial" w:eastAsiaTheme="minorEastAsia" w:hAnsi="Arial"/>
          <w:color w:val="auto"/>
          <w:kern w:val="24"/>
          <w:szCs w:val="24"/>
        </w:rPr>
      </w:pPr>
      <w:r w:rsidRPr="00DE4BF7">
        <w:rPr>
          <w:rFonts w:ascii="Arial" w:eastAsiaTheme="minorEastAsia" w:hAnsi="Arial"/>
          <w:color w:val="auto"/>
          <w:kern w:val="24"/>
          <w:szCs w:val="24"/>
        </w:rPr>
        <w:t>T</w:t>
      </w:r>
      <w:r w:rsidR="005B323E" w:rsidRPr="00DE4BF7">
        <w:rPr>
          <w:rFonts w:ascii="Arial" w:eastAsiaTheme="minorEastAsia" w:hAnsi="Arial"/>
          <w:color w:val="auto"/>
          <w:kern w:val="24"/>
          <w:szCs w:val="24"/>
        </w:rPr>
        <w:t>he Guidelines provides detailed information regarding processes for insurance claims</w:t>
      </w:r>
      <w:r w:rsidR="005B0A99" w:rsidRPr="00DE4BF7">
        <w:rPr>
          <w:rFonts w:ascii="Arial" w:eastAsiaTheme="minorEastAsia" w:hAnsi="Arial"/>
          <w:color w:val="auto"/>
          <w:kern w:val="24"/>
          <w:szCs w:val="24"/>
        </w:rPr>
        <w:t xml:space="preserve">, including </w:t>
      </w:r>
      <w:r w:rsidR="00001C8D" w:rsidRPr="00DE4BF7">
        <w:rPr>
          <w:rFonts w:ascii="Arial" w:eastAsiaTheme="minorEastAsia" w:hAnsi="Arial"/>
          <w:color w:val="auto"/>
          <w:kern w:val="24"/>
          <w:szCs w:val="24"/>
        </w:rPr>
        <w:t xml:space="preserve">contact details for the </w:t>
      </w:r>
      <w:r w:rsidRPr="00DE4BF7">
        <w:rPr>
          <w:rFonts w:ascii="Arial" w:eastAsiaTheme="minorEastAsia" w:hAnsi="Arial"/>
          <w:color w:val="auto"/>
          <w:kern w:val="24"/>
          <w:szCs w:val="24"/>
        </w:rPr>
        <w:t>DELWP</w:t>
      </w:r>
      <w:r w:rsidR="00001C8D" w:rsidRPr="00DE4BF7">
        <w:rPr>
          <w:rFonts w:ascii="Arial" w:eastAsiaTheme="minorEastAsia" w:hAnsi="Arial"/>
          <w:color w:val="auto"/>
          <w:kern w:val="24"/>
          <w:szCs w:val="24"/>
        </w:rPr>
        <w:t xml:space="preserve"> Insurance Team. The</w:t>
      </w:r>
      <w:r w:rsidR="005B0A99" w:rsidRPr="00DE4BF7">
        <w:rPr>
          <w:rFonts w:ascii="Arial" w:eastAsiaTheme="minorEastAsia" w:hAnsi="Arial"/>
          <w:color w:val="auto"/>
          <w:kern w:val="24"/>
          <w:szCs w:val="24"/>
        </w:rPr>
        <w:t xml:space="preserve"> team</w:t>
      </w:r>
      <w:r w:rsidR="00001C8D" w:rsidRPr="00DE4BF7">
        <w:rPr>
          <w:rFonts w:ascii="Arial" w:eastAsiaTheme="minorEastAsia" w:hAnsi="Arial"/>
          <w:color w:val="auto"/>
          <w:kern w:val="24"/>
          <w:szCs w:val="24"/>
        </w:rPr>
        <w:t xml:space="preserve"> can be reached by email at</w:t>
      </w:r>
      <w:r w:rsidRPr="00DE4BF7">
        <w:rPr>
          <w:rFonts w:ascii="Arial" w:eastAsiaTheme="minorEastAsia" w:hAnsi="Arial"/>
          <w:color w:val="auto"/>
          <w:kern w:val="24"/>
          <w:szCs w:val="24"/>
        </w:rPr>
        <w:t xml:space="preserve">: </w:t>
      </w:r>
      <w:hyperlink r:id="rId20" w:history="1">
        <w:r w:rsidRPr="00DE4BF7">
          <w:rPr>
            <w:rStyle w:val="Hyperlink"/>
            <w:rFonts w:ascii="Arial" w:eastAsiaTheme="minorEastAsia" w:hAnsi="Arial"/>
            <w:kern w:val="24"/>
            <w:szCs w:val="24"/>
          </w:rPr>
          <w:t>risk.audit.insurance@delwp.vic.gov.au</w:t>
        </w:r>
      </w:hyperlink>
      <w:r w:rsidRPr="00DE4BF7">
        <w:rPr>
          <w:rFonts w:ascii="Arial" w:eastAsiaTheme="minorEastAsia" w:hAnsi="Arial"/>
          <w:color w:val="auto"/>
          <w:kern w:val="24"/>
          <w:szCs w:val="24"/>
        </w:rPr>
        <w:t>.</w:t>
      </w:r>
      <w:bookmarkEnd w:id="1"/>
    </w:p>
    <w:sectPr w:rsidR="005676B4" w:rsidRPr="00DE4BF7" w:rsidSect="00D41178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AC6B" w14:textId="77777777" w:rsidR="006F1587" w:rsidRDefault="006F1587">
      <w:r>
        <w:separator/>
      </w:r>
    </w:p>
    <w:p w14:paraId="4AC152B9" w14:textId="77777777" w:rsidR="006F1587" w:rsidRDefault="006F1587"/>
    <w:p w14:paraId="758F527A" w14:textId="77777777" w:rsidR="006F1587" w:rsidRDefault="006F1587"/>
  </w:endnote>
  <w:endnote w:type="continuationSeparator" w:id="0">
    <w:p w14:paraId="664224C9" w14:textId="77777777" w:rsidR="006F1587" w:rsidRDefault="006F1587">
      <w:r>
        <w:continuationSeparator/>
      </w:r>
    </w:p>
    <w:p w14:paraId="128A201E" w14:textId="77777777" w:rsidR="006F1587" w:rsidRDefault="006F1587"/>
    <w:p w14:paraId="57FEE45B" w14:textId="77777777" w:rsidR="006F1587" w:rsidRDefault="006F1587"/>
  </w:endnote>
  <w:endnote w:type="continuationNotice" w:id="1">
    <w:p w14:paraId="45DBE002" w14:textId="77777777" w:rsidR="006F1587" w:rsidRDefault="006F15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804F42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58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804F42">
      <w:trPr>
        <w:trHeight w:val="397"/>
      </w:trPr>
      <w:tc>
        <w:tcPr>
          <w:tcW w:w="9071" w:type="dxa"/>
        </w:tcPr>
        <w:p w14:paraId="6BDDF3FD" w14:textId="040C91C6" w:rsidR="00C46A59" w:rsidRPr="00CB1FB7" w:rsidRDefault="00EB4305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59" behindDoc="0" locked="0" layoutInCell="0" allowOverlap="1" wp14:anchorId="7141128C" wp14:editId="47E0BD4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8" name="MSIPCM36e84cd7bb249b80d7d43069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5FD90" w14:textId="5B05F3AD" w:rsidR="00EB4305" w:rsidRPr="00EB4305" w:rsidRDefault="00EB4305" w:rsidP="00EB430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B4305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41128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6e84cd7bb249b80d7d43069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FypcUSzAgAATg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6435FD90" w14:textId="5B05F3AD" w:rsidR="00EB4305" w:rsidRPr="00EB4305" w:rsidRDefault="00EB4305" w:rsidP="00EB430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B430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15594128" w:rsidR="00C46A59" w:rsidRDefault="00EB4305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0" allowOverlap="1" wp14:anchorId="1C254B1D" wp14:editId="4677426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79944cf4a786151a4e2bfa09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AB9BF9" w14:textId="1E84E304" w:rsidR="005A34C5" w:rsidRPr="003A20DB" w:rsidRDefault="003A20DB" w:rsidP="005A34C5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3A20DB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54B1D" id="_x0000_t202" coordsize="21600,21600" o:spt="202" path="m,l,21600r21600,l21600,xe">
              <v:stroke joinstyle="miter"/>
              <v:path gradientshapeok="t" o:connecttype="rect"/>
            </v:shapetype>
            <v:shape id="MSIPCM79944cf4a786151a4e2bfa09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3An387ICAABQ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79AB9BF9" w14:textId="1E84E304" w:rsidR="005A34C5" w:rsidRPr="003A20DB" w:rsidRDefault="003A20DB" w:rsidP="005A34C5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3A20DB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58247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58246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58245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DD42F" w14:textId="77777777" w:rsidR="006F1587" w:rsidRPr="008F5280" w:rsidRDefault="006F1587" w:rsidP="008F5280">
      <w:pPr>
        <w:pStyle w:val="FootnoteSeparator"/>
      </w:pPr>
    </w:p>
    <w:p w14:paraId="3D71BF7A" w14:textId="77777777" w:rsidR="006F1587" w:rsidRDefault="006F1587"/>
  </w:footnote>
  <w:footnote w:type="continuationSeparator" w:id="0">
    <w:p w14:paraId="4FB47110" w14:textId="77777777" w:rsidR="006F1587" w:rsidRDefault="006F1587" w:rsidP="008F5280">
      <w:pPr>
        <w:pStyle w:val="FootnoteSeparator"/>
      </w:pPr>
    </w:p>
    <w:p w14:paraId="5862580A" w14:textId="77777777" w:rsidR="006F1587" w:rsidRDefault="006F1587"/>
    <w:p w14:paraId="4FD860AE" w14:textId="77777777" w:rsidR="006F1587" w:rsidRDefault="006F1587"/>
  </w:footnote>
  <w:footnote w:type="continuationNotice" w:id="1">
    <w:p w14:paraId="52EFD1AE" w14:textId="77777777" w:rsidR="006F1587" w:rsidRDefault="006F1587" w:rsidP="00D55628"/>
    <w:p w14:paraId="554BF420" w14:textId="77777777" w:rsidR="006F1587" w:rsidRDefault="006F1587"/>
    <w:p w14:paraId="5DE14963" w14:textId="77777777" w:rsidR="006F1587" w:rsidRDefault="006F15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804F42">
      <w:trPr>
        <w:trHeight w:hRule="exact" w:val="1418"/>
      </w:trPr>
      <w:tc>
        <w:tcPr>
          <w:tcW w:w="7761" w:type="dxa"/>
          <w:vAlign w:val="center"/>
        </w:tcPr>
        <w:p w14:paraId="635125F5" w14:textId="2ABC54C9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310106">
            <w:rPr>
              <w:noProof/>
              <w:lang w:val="en-US"/>
            </w:rPr>
            <w:t>Insurance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B8642" id="Rectangle 18" o:spid="_x0000_s1026" style="position:absolute;margin-left:-29.95pt;margin-top:0;width:21.25pt;height:96.4pt;z-index:251658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3F688" id="TriangleRight" o:spid="_x0000_s1026" style="position:absolute;margin-left:56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2B0DA" id="TriangleLeft" o:spid="_x0000_s1026" style="position:absolute;margin-left:22.7pt;margin-top:22.7pt;width:6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6761DC" id="Rectangle" o:spid="_x0000_s1026" style="position:absolute;margin-left:22.7pt;margin-top:22.7pt;width:1148.0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804F42">
      <w:trPr>
        <w:trHeight w:hRule="exact" w:val="1418"/>
      </w:trPr>
      <w:tc>
        <w:tcPr>
          <w:tcW w:w="7761" w:type="dxa"/>
          <w:vAlign w:val="center"/>
        </w:tcPr>
        <w:p w14:paraId="5B537FB3" w14:textId="1A8AE2FD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10106">
            <w:rPr>
              <w:noProof/>
            </w:rPr>
            <w:t>Insurance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00504C" id="Rectangle 17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D2647" id="TriangleRight" o:spid="_x0000_s1026" style="position:absolute;margin-left:56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CB42D" id="TriangleLeft" o:spid="_x0000_s1026" style="position:absolute;margin-left:22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B3415" id="Rectangle" o:spid="_x0000_s1026" style="position:absolute;margin-left:22.7pt;margin-top:22.7pt;width:114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C79AE" id="Rectangle 22" o:spid="_x0000_s1026" style="position:absolute;margin-left:-29.95pt;margin-top:0;width:21.25pt;height:96.4pt;z-index:25165825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53F84" id="TriangleRight" o:spid="_x0000_s1026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F45A3" id="TriangleBottom" o:spid="_x0000_s1026" style="position:absolute;margin-left:56.7pt;margin-top:93.55pt;width:68.05pt;height:70.85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E52B2" id="TriangleLeft" o:spid="_x0000_s1026" style="position:absolute;margin-left:22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4E341" id="Rectangle" o:spid="_x0000_s1026" style="position:absolute;margin-left:22.7pt;margin-top:22.7pt;width:1148.0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F47"/>
    <w:multiLevelType w:val="hybridMultilevel"/>
    <w:tmpl w:val="5882F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6" w15:restartNumberingAfterBreak="0">
    <w:nsid w:val="0E3F4072"/>
    <w:multiLevelType w:val="hybridMultilevel"/>
    <w:tmpl w:val="36141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8" w15:restartNumberingAfterBreak="0">
    <w:nsid w:val="187038C8"/>
    <w:multiLevelType w:val="hybridMultilevel"/>
    <w:tmpl w:val="40CC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0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2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EF50D5"/>
    <w:multiLevelType w:val="hybridMultilevel"/>
    <w:tmpl w:val="A086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F27AD"/>
    <w:multiLevelType w:val="hybridMultilevel"/>
    <w:tmpl w:val="98CAE1E6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6E0E40"/>
    <w:multiLevelType w:val="hybridMultilevel"/>
    <w:tmpl w:val="C532827A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63F75"/>
    <w:multiLevelType w:val="hybridMultilevel"/>
    <w:tmpl w:val="35FA3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0F65"/>
    <w:multiLevelType w:val="hybridMultilevel"/>
    <w:tmpl w:val="9B626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0" w15:restartNumberingAfterBreak="0">
    <w:nsid w:val="5DB24E15"/>
    <w:multiLevelType w:val="hybridMultilevel"/>
    <w:tmpl w:val="62B2A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2" w15:restartNumberingAfterBreak="0">
    <w:nsid w:val="65761FC2"/>
    <w:multiLevelType w:val="hybridMultilevel"/>
    <w:tmpl w:val="13D2C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5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29"/>
  </w:num>
  <w:num w:numId="4">
    <w:abstractNumId w:val="36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34"/>
  </w:num>
  <w:num w:numId="10">
    <w:abstractNumId w:val="9"/>
  </w:num>
  <w:num w:numId="11">
    <w:abstractNumId w:val="15"/>
  </w:num>
  <w:num w:numId="12">
    <w:abstractNumId w:val="11"/>
  </w:num>
  <w:num w:numId="13">
    <w:abstractNumId w:val="20"/>
  </w:num>
  <w:num w:numId="14">
    <w:abstractNumId w:val="21"/>
  </w:num>
  <w:num w:numId="15">
    <w:abstractNumId w:val="26"/>
  </w:num>
  <w:num w:numId="16">
    <w:abstractNumId w:val="25"/>
  </w:num>
  <w:num w:numId="17">
    <w:abstractNumId w:val="22"/>
  </w:num>
  <w:num w:numId="18">
    <w:abstractNumId w:val="1"/>
  </w:num>
  <w:num w:numId="19">
    <w:abstractNumId w:val="28"/>
  </w:num>
  <w:num w:numId="20">
    <w:abstractNumId w:val="4"/>
  </w:num>
  <w:num w:numId="21">
    <w:abstractNumId w:val="35"/>
  </w:num>
  <w:num w:numId="22">
    <w:abstractNumId w:val="10"/>
  </w:num>
  <w:num w:numId="23">
    <w:abstractNumId w:val="2"/>
  </w:num>
  <w:num w:numId="24">
    <w:abstractNumId w:val="32"/>
  </w:num>
  <w:num w:numId="25">
    <w:abstractNumId w:val="13"/>
  </w:num>
  <w:num w:numId="26">
    <w:abstractNumId w:val="6"/>
  </w:num>
  <w:num w:numId="27">
    <w:abstractNumId w:val="19"/>
  </w:num>
  <w:num w:numId="28">
    <w:abstractNumId w:val="30"/>
  </w:num>
  <w:num w:numId="29">
    <w:abstractNumId w:val="14"/>
  </w:num>
  <w:num w:numId="30">
    <w:abstractNumId w:val="18"/>
  </w:num>
  <w:num w:numId="31">
    <w:abstractNumId w:val="8"/>
  </w:num>
  <w:num w:numId="32">
    <w:abstractNumId w:val="27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C8D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3FE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3C5D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AF6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1B26"/>
    <w:rsid w:val="000A2315"/>
    <w:rsid w:val="000A28BD"/>
    <w:rsid w:val="000A2A90"/>
    <w:rsid w:val="000A2C62"/>
    <w:rsid w:val="000A2E96"/>
    <w:rsid w:val="000A30F9"/>
    <w:rsid w:val="000A350B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6E33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309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9E1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1F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74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0F1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0EB1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5F5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4B5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106"/>
    <w:rsid w:val="0031061F"/>
    <w:rsid w:val="003108BC"/>
    <w:rsid w:val="00310A6E"/>
    <w:rsid w:val="00310F29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448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5617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02E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0DB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58A6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4EA2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B48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041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1C21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78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4CC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B4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4C5"/>
    <w:rsid w:val="005A4144"/>
    <w:rsid w:val="005A42D6"/>
    <w:rsid w:val="005A44BF"/>
    <w:rsid w:val="005A44DD"/>
    <w:rsid w:val="005A4E7B"/>
    <w:rsid w:val="005A4E82"/>
    <w:rsid w:val="005A5248"/>
    <w:rsid w:val="005A6EB9"/>
    <w:rsid w:val="005A7264"/>
    <w:rsid w:val="005A74DB"/>
    <w:rsid w:val="005A74EC"/>
    <w:rsid w:val="005A78C7"/>
    <w:rsid w:val="005A7E99"/>
    <w:rsid w:val="005B07F8"/>
    <w:rsid w:val="005B0981"/>
    <w:rsid w:val="005B0A99"/>
    <w:rsid w:val="005B1133"/>
    <w:rsid w:val="005B1263"/>
    <w:rsid w:val="005B15C7"/>
    <w:rsid w:val="005B18AD"/>
    <w:rsid w:val="005B1C39"/>
    <w:rsid w:val="005B1DA4"/>
    <w:rsid w:val="005B2177"/>
    <w:rsid w:val="005B323E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1F0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1A2"/>
    <w:rsid w:val="00673B0F"/>
    <w:rsid w:val="00673B43"/>
    <w:rsid w:val="00673F70"/>
    <w:rsid w:val="0067418D"/>
    <w:rsid w:val="00674673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587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0841"/>
    <w:rsid w:val="0071108E"/>
    <w:rsid w:val="00711197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4F42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6EF6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5AD3"/>
    <w:rsid w:val="00846165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6CB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0B88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47E5B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EEE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D7ECA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A6F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72B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9CA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472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52D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188E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25F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BF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CE5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2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80B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00E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213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178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6B4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960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BF7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33FF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6DE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305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3E45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0A9"/>
    <w:rsid w:val="00EF3458"/>
    <w:rsid w:val="00EF373E"/>
    <w:rsid w:val="00EF3D3F"/>
    <w:rsid w:val="00EF3F56"/>
    <w:rsid w:val="00EF430B"/>
    <w:rsid w:val="00EF460B"/>
    <w:rsid w:val="00EF5378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47B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0ACA1677-1214-40CD-B95D-AA6C5574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isk.audit.insurance@delwp.vic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DOCID589-1193700953-834</_dlc_DocId>
    <_dlc_DocIdUrl xmlns="a5f32de4-e402-4188-b034-e71ca7d22e54">
      <Url>https://delwpvicgovau.sharepoint.com/sites/ecm_589/_layouts/15/DocIdRedir.aspx?ID=DOCID589-1193700953-834</Url>
      <Description>DOCID589-1193700953-834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784CCAAF-1F6C-49BF-B304-78E7A35B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1184D-2AEA-45C4-800B-A85FE6ECF58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Title</vt:lpstr>
      <vt:lpstr>    Insurance coverage provided by DELWP through VMIA</vt:lpstr>
      <vt:lpstr>    Other insurance for committees to consider</vt:lpstr>
      <vt:lpstr>    Insurance requirements for lease or licence holders, contractors and casual hire</vt:lpstr>
      <vt:lpstr>    Other insurance information including process for claims</vt:lpstr>
    </vt:vector>
  </TitlesOfParts>
  <Company/>
  <LinksUpToDate>false</LinksUpToDate>
  <CharactersWithSpaces>2341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mailto:risk.audit.insurance@delwp.vic.gov.au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3</cp:revision>
  <cp:lastPrinted>2021-06-11T04:40:00Z</cp:lastPrinted>
  <dcterms:created xsi:type="dcterms:W3CDTF">2021-06-11T04:38:00Z</dcterms:created>
  <dcterms:modified xsi:type="dcterms:W3CDTF">2021-06-11T04:41:00Z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a5221bd7-89ee-4c6a-a457-398c41615f26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  <property fmtid="{D5CDD505-2E9C-101B-9397-08002B2CF9AE}" pid="38" name="SharedWithUsers">
    <vt:lpwstr>375;#Vanessa L Dallan (DELWP);#450;#Shormila Singh (DELWP)</vt:lpwstr>
  </property>
</Properties>
</file>