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1B2918F" w14:textId="77777777" w:rsidTr="002543A9">
        <w:trPr>
          <w:trHeight w:hRule="exact" w:val="1418"/>
        </w:trPr>
        <w:tc>
          <w:tcPr>
            <w:tcW w:w="7761" w:type="dxa"/>
            <w:vAlign w:val="center"/>
          </w:tcPr>
          <w:p w14:paraId="5C77F9AF" w14:textId="58F4F440" w:rsidR="00C46A59" w:rsidRPr="00F579ED" w:rsidRDefault="009925BC" w:rsidP="00C46A59">
            <w:pPr>
              <w:pStyle w:val="Title"/>
            </w:pPr>
            <w:r>
              <w:t>Occupational Health and Safety</w:t>
            </w:r>
            <w:r w:rsidR="009B6D70">
              <w:t xml:space="preserve"> (OHS)</w:t>
            </w:r>
          </w:p>
        </w:tc>
      </w:tr>
      <w:tr w:rsidR="00C46A59" w:rsidRPr="00F579ED" w14:paraId="605C60C3" w14:textId="77777777" w:rsidTr="002543A9">
        <w:trPr>
          <w:trHeight w:val="1247"/>
        </w:trPr>
        <w:tc>
          <w:tcPr>
            <w:tcW w:w="7761" w:type="dxa"/>
            <w:vAlign w:val="center"/>
          </w:tcPr>
          <w:p w14:paraId="70EA0DEA" w14:textId="22016AFE" w:rsidR="00974BDB" w:rsidRDefault="00716C13" w:rsidP="00974BDB">
            <w:pPr>
              <w:pStyle w:val="Subtitle"/>
            </w:pPr>
            <w:r>
              <w:t xml:space="preserve">Good Governance </w:t>
            </w:r>
            <w:r w:rsidR="00C23842">
              <w:t>Fact</w:t>
            </w:r>
            <w:r w:rsidR="00A77C39">
              <w:t xml:space="preserve"> Sheet No. </w:t>
            </w:r>
            <w:r w:rsidR="009925BC">
              <w:t>2</w:t>
            </w:r>
            <w:r w:rsidR="00233729">
              <w:t>3</w:t>
            </w:r>
          </w:p>
          <w:p w14:paraId="350E024F" w14:textId="5E06B09F" w:rsidR="00974BDB" w:rsidRDefault="00551F97" w:rsidP="00974BDB">
            <w:pPr>
              <w:pStyle w:val="Subtitle"/>
            </w:pPr>
            <w:r>
              <w:t>f</w:t>
            </w:r>
            <w:r w:rsidR="00974BDB">
              <w:t xml:space="preserve">or </w:t>
            </w:r>
            <w:r w:rsidR="00A77C39">
              <w:t>Committees of Management</w:t>
            </w:r>
          </w:p>
          <w:p w14:paraId="3A86CC67" w14:textId="6D36DAF4" w:rsidR="00C46A59" w:rsidRPr="00F579ED" w:rsidRDefault="00A77C39" w:rsidP="00974BDB">
            <w:pPr>
              <w:pStyle w:val="Subtitle"/>
            </w:pPr>
            <w:r>
              <w:t xml:space="preserve">of Crown land reserves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7979229E" w14:textId="0B665166" w:rsidR="003E17A6" w:rsidRPr="003E17A6" w:rsidRDefault="009B6D70" w:rsidP="003E17A6">
      <w:pPr>
        <w:pStyle w:val="IntroFeatureText"/>
      </w:pPr>
      <w:r>
        <w:t xml:space="preserve">Committees of </w:t>
      </w:r>
      <w:r w:rsidR="00BB3960">
        <w:t>m</w:t>
      </w:r>
      <w:r>
        <w:t xml:space="preserve">anagement have a range of </w:t>
      </w:r>
      <w:r w:rsidR="00B66C2F">
        <w:t xml:space="preserve">OHS </w:t>
      </w:r>
      <w:r>
        <w:t xml:space="preserve">responsibilities for volunteers, </w:t>
      </w:r>
      <w:proofErr w:type="gramStart"/>
      <w:r>
        <w:t>contractors</w:t>
      </w:r>
      <w:proofErr w:type="gramEnd"/>
      <w:r>
        <w:t xml:space="preserve"> and employees.</w:t>
      </w:r>
    </w:p>
    <w:p w14:paraId="58923BB0" w14:textId="76096758" w:rsidR="00C46A59" w:rsidRPr="00050253" w:rsidRDefault="009B6D70" w:rsidP="00C46A59">
      <w:pPr>
        <w:pStyle w:val="Heading2"/>
      </w:pPr>
      <w:bookmarkStart w:id="0" w:name="_Hlk50018344"/>
      <w:bookmarkStart w:id="1" w:name="_Hlk40775172"/>
      <w:r>
        <w:t>Victorian OHS laws and regulations</w:t>
      </w:r>
    </w:p>
    <w:p w14:paraId="4F8B6FD2" w14:textId="02DDEE5B" w:rsidR="009B6D70" w:rsidRPr="00BB3960" w:rsidRDefault="009B6D70" w:rsidP="009B6D70">
      <w:pPr>
        <w:pStyle w:val="NormalWeb"/>
        <w:rPr>
          <w:rFonts w:ascii="Arial" w:hAnsi="Arial" w:cs="Arial"/>
          <w:color w:val="auto"/>
          <w:kern w:val="24"/>
        </w:rPr>
      </w:pPr>
      <w:r w:rsidRPr="00BB3960">
        <w:rPr>
          <w:rFonts w:ascii="Helvetica" w:hAnsi="Helvetica"/>
          <w:color w:val="auto"/>
          <w:shd w:val="clear" w:color="auto" w:fill="FFFFFF"/>
        </w:rPr>
        <w:t xml:space="preserve">The </w:t>
      </w:r>
      <w:r w:rsidRPr="00BB3960">
        <w:rPr>
          <w:rFonts w:ascii="Helvetica" w:hAnsi="Helvetica"/>
          <w:i/>
          <w:iCs/>
          <w:color w:val="auto"/>
          <w:shd w:val="clear" w:color="auto" w:fill="FFFFFF"/>
        </w:rPr>
        <w:t>Occupational Health and Safety Act 2004</w:t>
      </w:r>
      <w:r w:rsidRPr="00BB3960">
        <w:rPr>
          <w:rFonts w:ascii="Helvetica" w:hAnsi="Helvetica"/>
          <w:color w:val="auto"/>
          <w:shd w:val="clear" w:color="auto" w:fill="FFFFFF"/>
        </w:rPr>
        <w:t xml:space="preserve"> (OHS Act) is the main workplace health and safety law in Victoria. It sets out key principles, </w:t>
      </w:r>
      <w:proofErr w:type="gramStart"/>
      <w:r w:rsidRPr="00BB3960">
        <w:rPr>
          <w:rFonts w:ascii="Helvetica" w:hAnsi="Helvetica"/>
          <w:color w:val="auto"/>
          <w:shd w:val="clear" w:color="auto" w:fill="FFFFFF"/>
        </w:rPr>
        <w:t>duties</w:t>
      </w:r>
      <w:proofErr w:type="gramEnd"/>
      <w:r w:rsidRPr="00BB3960">
        <w:rPr>
          <w:rFonts w:ascii="Helvetica" w:hAnsi="Helvetica"/>
          <w:color w:val="auto"/>
          <w:shd w:val="clear" w:color="auto" w:fill="FFFFFF"/>
        </w:rPr>
        <w:t xml:space="preserve"> and rights about OHS.</w:t>
      </w:r>
      <w:r w:rsidR="00A544C8" w:rsidRPr="00BB3960">
        <w:rPr>
          <w:rFonts w:ascii="Helvetica" w:hAnsi="Helvetica"/>
          <w:color w:val="auto"/>
          <w:shd w:val="clear" w:color="auto" w:fill="FFFFFF"/>
        </w:rPr>
        <w:t xml:space="preserve"> </w:t>
      </w:r>
      <w:r w:rsidRPr="00BB3960">
        <w:rPr>
          <w:rFonts w:ascii="Arial" w:hAnsi="Arial" w:cs="Arial"/>
          <w:color w:val="auto"/>
          <w:kern w:val="24"/>
        </w:rPr>
        <w:t>The Occupational Health and Safety Regulations 2017 (OHS Regulations) build on the OHS Act.</w:t>
      </w:r>
    </w:p>
    <w:p w14:paraId="45105C53" w14:textId="77777777" w:rsidR="007E6012" w:rsidRDefault="009B6D70" w:rsidP="009B6D70">
      <w:pPr>
        <w:pStyle w:val="Heading2"/>
      </w:pPr>
      <w:bookmarkStart w:id="2" w:name="_Hlk50019573"/>
      <w:bookmarkEnd w:id="0"/>
      <w:r>
        <w:t xml:space="preserve">Applicability of OHS laws </w:t>
      </w:r>
      <w:r w:rsidR="007E6012">
        <w:t>even if not an “employer”</w:t>
      </w:r>
    </w:p>
    <w:bookmarkEnd w:id="2"/>
    <w:p w14:paraId="68245C4A" w14:textId="2DC496B8" w:rsidR="00F33127" w:rsidRPr="00BB3960" w:rsidRDefault="00F33127" w:rsidP="009B6D70">
      <w:pPr>
        <w:pStyle w:val="NormalWeb"/>
        <w:rPr>
          <w:rFonts w:ascii="Helvetica" w:hAnsi="Helvetica"/>
          <w:color w:val="auto"/>
          <w:shd w:val="clear" w:color="auto" w:fill="FFFFFF"/>
        </w:rPr>
      </w:pPr>
      <w:r w:rsidRPr="00BB3960">
        <w:rPr>
          <w:rFonts w:ascii="Helvetica" w:hAnsi="Helvetica"/>
          <w:color w:val="auto"/>
          <w:shd w:val="clear" w:color="auto" w:fill="FFFFFF"/>
        </w:rPr>
        <w:t xml:space="preserve">The OHS Act outlines </w:t>
      </w:r>
      <w:r w:rsidR="00BD285E" w:rsidRPr="00BB3960">
        <w:rPr>
          <w:rFonts w:ascii="Helvetica" w:hAnsi="Helvetica"/>
          <w:color w:val="auto"/>
          <w:shd w:val="clear" w:color="auto" w:fill="FFFFFF"/>
        </w:rPr>
        <w:t>varied</w:t>
      </w:r>
      <w:r w:rsidRPr="00BB3960">
        <w:rPr>
          <w:rFonts w:ascii="Helvetica" w:hAnsi="Helvetica"/>
          <w:color w:val="auto"/>
          <w:shd w:val="clear" w:color="auto" w:fill="FFFFFF"/>
        </w:rPr>
        <w:t xml:space="preserve"> responsibilities for organisations defined as an “employer” and others </w:t>
      </w:r>
      <w:r w:rsidR="009E1EA1" w:rsidRPr="00BB3960">
        <w:rPr>
          <w:rFonts w:ascii="Helvetica" w:hAnsi="Helvetica"/>
          <w:color w:val="auto"/>
          <w:shd w:val="clear" w:color="auto" w:fill="FFFFFF"/>
        </w:rPr>
        <w:t xml:space="preserve">that </w:t>
      </w:r>
      <w:r w:rsidRPr="00BB3960">
        <w:rPr>
          <w:rFonts w:ascii="Helvetica" w:hAnsi="Helvetica"/>
          <w:color w:val="auto"/>
          <w:shd w:val="clear" w:color="auto" w:fill="FFFFFF"/>
        </w:rPr>
        <w:t xml:space="preserve">are not employers but are deemed to have “management or control of a workplace” (A Crown land reserve </w:t>
      </w:r>
      <w:r w:rsidR="00A544C8" w:rsidRPr="00BB3960">
        <w:rPr>
          <w:rFonts w:ascii="Helvetica" w:hAnsi="Helvetica"/>
          <w:color w:val="auto"/>
          <w:shd w:val="clear" w:color="auto" w:fill="FFFFFF"/>
        </w:rPr>
        <w:t xml:space="preserve">would be </w:t>
      </w:r>
      <w:r w:rsidRPr="00BB3960">
        <w:rPr>
          <w:rFonts w:ascii="Helvetica" w:hAnsi="Helvetica"/>
          <w:color w:val="auto"/>
          <w:shd w:val="clear" w:color="auto" w:fill="FFFFFF"/>
        </w:rPr>
        <w:t xml:space="preserve">considered </w:t>
      </w:r>
      <w:r w:rsidR="009E1EA1" w:rsidRPr="00BB3960">
        <w:rPr>
          <w:rFonts w:ascii="Helvetica" w:hAnsi="Helvetica"/>
          <w:color w:val="auto"/>
          <w:shd w:val="clear" w:color="auto" w:fill="FFFFFF"/>
        </w:rPr>
        <w:t xml:space="preserve">to be </w:t>
      </w:r>
      <w:r w:rsidRPr="00BB3960">
        <w:rPr>
          <w:rFonts w:ascii="Helvetica" w:hAnsi="Helvetica"/>
          <w:color w:val="auto"/>
          <w:shd w:val="clear" w:color="auto" w:fill="FFFFFF"/>
        </w:rPr>
        <w:t>a workplace irrespective of whether there are any buildings on the reserve).</w:t>
      </w:r>
    </w:p>
    <w:p w14:paraId="5BD8144B" w14:textId="426CA329" w:rsidR="00F33127" w:rsidRDefault="0078118C" w:rsidP="00F33127">
      <w:pPr>
        <w:pStyle w:val="Heading2"/>
      </w:pPr>
      <w:r>
        <w:t xml:space="preserve">For </w:t>
      </w:r>
      <w:r w:rsidR="0011676B">
        <w:t>c</w:t>
      </w:r>
      <w:r>
        <w:t>ommittees who are employers</w:t>
      </w:r>
      <w:r w:rsidR="0011676B">
        <w:t>: D</w:t>
      </w:r>
      <w:r w:rsidR="009E1EA1">
        <w:t>uties</w:t>
      </w:r>
      <w:r w:rsidR="00A544C8">
        <w:t>/</w:t>
      </w:r>
      <w:r>
        <w:t>responsibilities</w:t>
      </w:r>
      <w:r w:rsidR="00A544C8">
        <w:t xml:space="preserve"> include:</w:t>
      </w:r>
    </w:p>
    <w:p w14:paraId="72660D59" w14:textId="4859790A" w:rsidR="0078118C" w:rsidRPr="00BB3960" w:rsidRDefault="0078118C" w:rsidP="0078118C">
      <w:pPr>
        <w:pStyle w:val="NormalWeb"/>
        <w:numPr>
          <w:ilvl w:val="0"/>
          <w:numId w:val="23"/>
        </w:numPr>
        <w:rPr>
          <w:rFonts w:ascii="Helvetica" w:hAnsi="Helvetica"/>
          <w:color w:val="auto"/>
          <w:shd w:val="clear" w:color="auto" w:fill="FFFFFF"/>
        </w:rPr>
      </w:pPr>
      <w:r w:rsidRPr="00BB3960">
        <w:rPr>
          <w:rFonts w:ascii="Helvetica" w:hAnsi="Helvetica"/>
          <w:color w:val="auto"/>
          <w:shd w:val="clear" w:color="auto" w:fill="FFFFFF"/>
        </w:rPr>
        <w:t>To provide and maintain a working environment for employees that is safe and without risks to health. Note: 'employees' includes contractors and employees of contractors</w:t>
      </w:r>
      <w:r w:rsidR="009E1EA1" w:rsidRPr="00BB3960">
        <w:rPr>
          <w:rFonts w:ascii="Helvetica" w:hAnsi="Helvetica"/>
          <w:color w:val="auto"/>
          <w:shd w:val="clear" w:color="auto" w:fill="FFFFFF"/>
        </w:rPr>
        <w:t xml:space="preserve"> (See Section 21 of OHS Act)</w:t>
      </w:r>
      <w:r w:rsidR="0011676B">
        <w:rPr>
          <w:rFonts w:ascii="Helvetica" w:hAnsi="Helvetica"/>
          <w:color w:val="auto"/>
          <w:shd w:val="clear" w:color="auto" w:fill="FFFFFF"/>
        </w:rPr>
        <w:t>.</w:t>
      </w:r>
    </w:p>
    <w:p w14:paraId="501B0B1D" w14:textId="703F52D4" w:rsidR="0078118C" w:rsidRPr="00BB3960" w:rsidRDefault="0078118C" w:rsidP="0078118C">
      <w:pPr>
        <w:pStyle w:val="NormalWeb"/>
        <w:numPr>
          <w:ilvl w:val="0"/>
          <w:numId w:val="23"/>
        </w:numPr>
        <w:rPr>
          <w:rFonts w:ascii="Helvetica" w:hAnsi="Helvetica"/>
          <w:color w:val="auto"/>
          <w:shd w:val="clear" w:color="auto" w:fill="FFFFFF"/>
        </w:rPr>
      </w:pPr>
      <w:r w:rsidRPr="00BB3960">
        <w:rPr>
          <w:rFonts w:ascii="Helvetica" w:hAnsi="Helvetica"/>
          <w:color w:val="auto"/>
          <w:shd w:val="clear" w:color="auto" w:fill="FFFFFF"/>
        </w:rPr>
        <w:t>To monitor the health of employees and working conditions</w:t>
      </w:r>
      <w:r w:rsidR="009E1EA1" w:rsidRPr="00BB3960">
        <w:rPr>
          <w:rFonts w:ascii="Helvetica" w:hAnsi="Helvetica"/>
          <w:color w:val="auto"/>
          <w:shd w:val="clear" w:color="auto" w:fill="FFFFFF"/>
        </w:rPr>
        <w:t xml:space="preserve"> (Section 22)</w:t>
      </w:r>
      <w:r w:rsidR="0011676B">
        <w:rPr>
          <w:rFonts w:ascii="Helvetica" w:hAnsi="Helvetica"/>
          <w:color w:val="auto"/>
          <w:shd w:val="clear" w:color="auto" w:fill="FFFFFF"/>
        </w:rPr>
        <w:t>.</w:t>
      </w:r>
    </w:p>
    <w:p w14:paraId="428C8997" w14:textId="1D5C1286" w:rsidR="00F33127" w:rsidRPr="00BB3960" w:rsidRDefault="0078118C" w:rsidP="0078118C">
      <w:pPr>
        <w:pStyle w:val="NormalWeb"/>
        <w:numPr>
          <w:ilvl w:val="0"/>
          <w:numId w:val="23"/>
        </w:numPr>
        <w:rPr>
          <w:rFonts w:ascii="Helvetica" w:hAnsi="Helvetica"/>
          <w:color w:val="auto"/>
          <w:shd w:val="clear" w:color="auto" w:fill="FFFFFF"/>
        </w:rPr>
      </w:pPr>
      <w:r w:rsidRPr="00BB3960">
        <w:rPr>
          <w:rFonts w:ascii="Helvetica" w:hAnsi="Helvetica"/>
          <w:color w:val="auto"/>
          <w:shd w:val="clear" w:color="auto" w:fill="FFFFFF"/>
        </w:rPr>
        <w:t>To ensure persons other than employees are not endangered by the conduct of the business</w:t>
      </w:r>
      <w:r w:rsidR="009E1EA1" w:rsidRPr="00BB3960">
        <w:rPr>
          <w:rFonts w:ascii="Helvetica" w:hAnsi="Helvetica"/>
          <w:color w:val="auto"/>
          <w:shd w:val="clear" w:color="auto" w:fill="FFFFFF"/>
        </w:rPr>
        <w:t xml:space="preserve"> (</w:t>
      </w:r>
      <w:r w:rsidRPr="00BB3960">
        <w:rPr>
          <w:rFonts w:ascii="Helvetica" w:hAnsi="Helvetica"/>
          <w:color w:val="auto"/>
          <w:shd w:val="clear" w:color="auto" w:fill="FFFFFF"/>
        </w:rPr>
        <w:t>including volunteers, visitors, the public</w:t>
      </w:r>
      <w:r w:rsidR="009E1EA1" w:rsidRPr="00BB3960">
        <w:rPr>
          <w:rFonts w:ascii="Helvetica" w:hAnsi="Helvetica"/>
          <w:color w:val="auto"/>
          <w:shd w:val="clear" w:color="auto" w:fill="FFFFFF"/>
        </w:rPr>
        <w:t>) (Section 23)</w:t>
      </w:r>
      <w:r w:rsidR="0011676B">
        <w:rPr>
          <w:rFonts w:ascii="Helvetica" w:hAnsi="Helvetica"/>
          <w:color w:val="auto"/>
          <w:shd w:val="clear" w:color="auto" w:fill="FFFFFF"/>
        </w:rPr>
        <w:t>.</w:t>
      </w:r>
    </w:p>
    <w:p w14:paraId="72F6EE6F" w14:textId="33CAE6BC" w:rsidR="0078118C" w:rsidRDefault="0078118C" w:rsidP="0078118C">
      <w:pPr>
        <w:pStyle w:val="Heading2"/>
      </w:pPr>
      <w:bookmarkStart w:id="3" w:name="_Hlk50021938"/>
      <w:r>
        <w:t xml:space="preserve">For </w:t>
      </w:r>
      <w:r w:rsidR="0011676B">
        <w:t>c</w:t>
      </w:r>
      <w:r>
        <w:t>ommittees who are not employers</w:t>
      </w:r>
      <w:r w:rsidR="0011676B">
        <w:t>:</w:t>
      </w:r>
      <w:r w:rsidR="00A544C8">
        <w:t xml:space="preserve"> D</w:t>
      </w:r>
      <w:r>
        <w:t>uties/responsibilities</w:t>
      </w:r>
      <w:r w:rsidR="00A544C8">
        <w:t xml:space="preserve"> include:</w:t>
      </w:r>
    </w:p>
    <w:bookmarkEnd w:id="3"/>
    <w:p w14:paraId="642D0AC9" w14:textId="0A0282AE" w:rsidR="0078118C" w:rsidRPr="00BB3960" w:rsidRDefault="009F6A17" w:rsidP="009F6A17">
      <w:pPr>
        <w:pStyle w:val="NormalWeb"/>
        <w:numPr>
          <w:ilvl w:val="0"/>
          <w:numId w:val="24"/>
        </w:numPr>
        <w:rPr>
          <w:rFonts w:ascii="Helvetica" w:hAnsi="Helvetica"/>
          <w:color w:val="auto"/>
          <w:shd w:val="clear" w:color="auto" w:fill="FFFFFF"/>
        </w:rPr>
      </w:pPr>
      <w:r w:rsidRPr="00BB3960">
        <w:rPr>
          <w:rFonts w:ascii="Helvetica" w:hAnsi="Helvetica"/>
          <w:color w:val="auto"/>
          <w:shd w:val="clear" w:color="auto" w:fill="FFFFFF"/>
        </w:rPr>
        <w:t>T</w:t>
      </w:r>
      <w:r w:rsidR="0078118C" w:rsidRPr="00BB3960">
        <w:rPr>
          <w:rFonts w:ascii="Helvetica" w:hAnsi="Helvetica"/>
          <w:color w:val="auto"/>
          <w:shd w:val="clear" w:color="auto" w:fill="FFFFFF"/>
        </w:rPr>
        <w:t>o ensure that the workplace and the means of entering and leaving it are safe</w:t>
      </w:r>
      <w:r w:rsidRPr="00BB3960">
        <w:rPr>
          <w:rFonts w:ascii="Helvetica" w:hAnsi="Helvetica"/>
          <w:color w:val="auto"/>
          <w:shd w:val="clear" w:color="auto" w:fill="FFFFFF"/>
        </w:rPr>
        <w:t xml:space="preserve"> (including for volunteers, contractors, visitors, the public)</w:t>
      </w:r>
      <w:r w:rsidR="009E1EA1" w:rsidRPr="00BB3960">
        <w:rPr>
          <w:rFonts w:ascii="Helvetica" w:hAnsi="Helvetica"/>
          <w:color w:val="auto"/>
          <w:shd w:val="clear" w:color="auto" w:fill="FFFFFF"/>
        </w:rPr>
        <w:t xml:space="preserve"> (See Section 26 of the OHS Act)</w:t>
      </w:r>
      <w:r w:rsidR="0011676B">
        <w:rPr>
          <w:rFonts w:ascii="Helvetica" w:hAnsi="Helvetica"/>
          <w:color w:val="auto"/>
          <w:shd w:val="clear" w:color="auto" w:fill="FFFFFF"/>
        </w:rPr>
        <w:t>.</w:t>
      </w:r>
    </w:p>
    <w:p w14:paraId="17F09C55" w14:textId="751F328A" w:rsidR="00430F20" w:rsidRDefault="00C42595" w:rsidP="00430F20">
      <w:pPr>
        <w:pStyle w:val="Heading2"/>
      </w:pPr>
      <w:r>
        <w:t xml:space="preserve">OHS actions for </w:t>
      </w:r>
      <w:r w:rsidR="0011676B">
        <w:t>c</w:t>
      </w:r>
      <w:r>
        <w:t>ommittees to consider</w:t>
      </w:r>
    </w:p>
    <w:p w14:paraId="2997D88B" w14:textId="50735FD6" w:rsidR="009C342F" w:rsidRPr="00BB3960" w:rsidRDefault="00C42595" w:rsidP="00430F20">
      <w:pPr>
        <w:rPr>
          <w:color w:val="auto"/>
        </w:rPr>
      </w:pPr>
      <w:r w:rsidRPr="00BB3960">
        <w:rPr>
          <w:color w:val="auto"/>
        </w:rPr>
        <w:t xml:space="preserve">Committees should develop a systematic approach to identifying and managing OHS issues. This can be done through a specific OHS Management </w:t>
      </w:r>
      <w:proofErr w:type="gramStart"/>
      <w:r w:rsidRPr="00BB3960">
        <w:rPr>
          <w:color w:val="auto"/>
        </w:rPr>
        <w:t>Plan, or</w:t>
      </w:r>
      <w:proofErr w:type="gramEnd"/>
      <w:r w:rsidRPr="00BB3960">
        <w:rPr>
          <w:color w:val="auto"/>
        </w:rPr>
        <w:t xml:space="preserve"> incorporat</w:t>
      </w:r>
      <w:r w:rsidR="00506979" w:rsidRPr="00BB3960">
        <w:rPr>
          <w:color w:val="auto"/>
        </w:rPr>
        <w:t xml:space="preserve">ing OHS issues </w:t>
      </w:r>
      <w:r w:rsidRPr="00BB3960">
        <w:rPr>
          <w:color w:val="auto"/>
        </w:rPr>
        <w:t>into a Risk Management Plan</w:t>
      </w:r>
      <w:r w:rsidR="00BB3960" w:rsidRPr="00BB3960">
        <w:rPr>
          <w:color w:val="auto"/>
        </w:rPr>
        <w:t xml:space="preserve"> (See also </w:t>
      </w:r>
      <w:r w:rsidR="00BB3960" w:rsidRPr="00BB3960">
        <w:rPr>
          <w:i/>
          <w:iCs/>
          <w:color w:val="auto"/>
        </w:rPr>
        <w:t>Fact Sheet No 23 Risk Management</w:t>
      </w:r>
      <w:r w:rsidR="00BB3960" w:rsidRPr="00BB3960">
        <w:rPr>
          <w:color w:val="auto"/>
        </w:rPr>
        <w:t>)</w:t>
      </w:r>
      <w:r w:rsidRPr="00BB3960">
        <w:rPr>
          <w:color w:val="auto"/>
        </w:rPr>
        <w:t>.</w:t>
      </w:r>
    </w:p>
    <w:p w14:paraId="4FE5948D" w14:textId="77777777" w:rsidR="009C342F" w:rsidRPr="00BB3960" w:rsidRDefault="009C342F" w:rsidP="00430F20">
      <w:pPr>
        <w:rPr>
          <w:color w:val="auto"/>
        </w:rPr>
      </w:pPr>
    </w:p>
    <w:p w14:paraId="625F6E12" w14:textId="204817E0" w:rsidR="009C342F" w:rsidRPr="00BB3960" w:rsidRDefault="009C342F" w:rsidP="004162F0">
      <w:pPr>
        <w:pStyle w:val="ListParagraph"/>
        <w:numPr>
          <w:ilvl w:val="0"/>
          <w:numId w:val="24"/>
        </w:numPr>
        <w:rPr>
          <w:color w:val="auto"/>
        </w:rPr>
      </w:pPr>
      <w:r w:rsidRPr="00BB3960">
        <w:rPr>
          <w:color w:val="auto"/>
        </w:rPr>
        <w:t xml:space="preserve">See: </w:t>
      </w:r>
      <w:r w:rsidRPr="00BB3960">
        <w:rPr>
          <w:rFonts w:ascii="Helvetica" w:hAnsi="Helvetica"/>
          <w:color w:val="auto"/>
          <w:shd w:val="clear" w:color="auto" w:fill="FFFFFF"/>
        </w:rPr>
        <w:t xml:space="preserve">Controlling OHS hazards and risks: A handbook for workplaces, published by </w:t>
      </w:r>
      <w:proofErr w:type="spellStart"/>
      <w:r w:rsidRPr="00BB3960">
        <w:rPr>
          <w:rFonts w:ascii="Helvetica" w:hAnsi="Helvetica"/>
          <w:color w:val="auto"/>
          <w:shd w:val="clear" w:color="auto" w:fill="FFFFFF"/>
        </w:rPr>
        <w:t>Worksafe</w:t>
      </w:r>
      <w:proofErr w:type="spellEnd"/>
      <w:r w:rsidRPr="00BB3960">
        <w:rPr>
          <w:rFonts w:ascii="Helvetica" w:hAnsi="Helvetica"/>
          <w:color w:val="auto"/>
          <w:shd w:val="clear" w:color="auto" w:fill="FFFFFF"/>
        </w:rPr>
        <w:t xml:space="preserve"> Victoria </w:t>
      </w:r>
      <w:hyperlink r:id="rId20" w:history="1">
        <w:r w:rsidRPr="00BB3960">
          <w:rPr>
            <w:rStyle w:val="Hyperlink"/>
          </w:rPr>
          <w:t>https://www.worksafe.vic.gov.au/resources/controlling-ohs-hazards-and-risks-handbook-workplaces</w:t>
        </w:r>
      </w:hyperlink>
    </w:p>
    <w:p w14:paraId="4E2DCBF0" w14:textId="77777777" w:rsidR="009C342F" w:rsidRPr="00BB3960" w:rsidRDefault="009C342F" w:rsidP="00430F20">
      <w:pPr>
        <w:rPr>
          <w:color w:val="auto"/>
        </w:rPr>
      </w:pPr>
    </w:p>
    <w:p w14:paraId="49635F68" w14:textId="034CC5A6" w:rsidR="00C42595" w:rsidRPr="00BB3960" w:rsidRDefault="00C42595" w:rsidP="00430F20">
      <w:pPr>
        <w:rPr>
          <w:color w:val="auto"/>
        </w:rPr>
      </w:pPr>
      <w:r w:rsidRPr="00BB3960">
        <w:rPr>
          <w:color w:val="auto"/>
        </w:rPr>
        <w:t>For major OHS risks, such as the potential of asbestos and/or unsafe wiring in buildings, it is recommended you contact your DELWP regional o</w:t>
      </w:r>
      <w:r w:rsidR="00506979" w:rsidRPr="00BB3960">
        <w:rPr>
          <w:color w:val="auto"/>
        </w:rPr>
        <w:t>f</w:t>
      </w:r>
      <w:r w:rsidRPr="00BB3960">
        <w:rPr>
          <w:color w:val="auto"/>
        </w:rPr>
        <w:t>fice</w:t>
      </w:r>
      <w:r w:rsidR="00506979" w:rsidRPr="00BB3960">
        <w:rPr>
          <w:color w:val="auto"/>
        </w:rPr>
        <w:t xml:space="preserve"> to explore assistance DELWP may be able to provide to address the issue.</w:t>
      </w:r>
    </w:p>
    <w:p w14:paraId="54E7A8DE" w14:textId="68BC7828" w:rsidR="00430F20" w:rsidRDefault="00430F20" w:rsidP="00430F20">
      <w:pPr>
        <w:pStyle w:val="Heading2"/>
      </w:pPr>
      <w:bookmarkStart w:id="4" w:name="_Hlk50022099"/>
      <w:r>
        <w:t>Links for further Information</w:t>
      </w:r>
    </w:p>
    <w:p w14:paraId="5EF6CAC7" w14:textId="179C9ABB" w:rsidR="00210F8F" w:rsidRPr="00BB3960" w:rsidRDefault="00210F8F" w:rsidP="00A544C8">
      <w:pPr>
        <w:pStyle w:val="ListParagraph"/>
        <w:numPr>
          <w:ilvl w:val="0"/>
          <w:numId w:val="24"/>
        </w:numPr>
        <w:rPr>
          <w:color w:val="auto"/>
        </w:rPr>
      </w:pPr>
      <w:bookmarkStart w:id="5" w:name="_Hlk40775932"/>
      <w:bookmarkEnd w:id="1"/>
      <w:bookmarkEnd w:id="4"/>
      <w:r w:rsidRPr="00BB3960">
        <w:rPr>
          <w:color w:val="auto"/>
        </w:rPr>
        <w:t xml:space="preserve">Occupational Health and Safety Laws (Vic), a guide for community organisations in Victoria, published by Justice Connect: </w:t>
      </w:r>
      <w:hyperlink r:id="rId21" w:history="1">
        <w:r w:rsidR="00B948FA" w:rsidRPr="00BB3960">
          <w:rPr>
            <w:rStyle w:val="Hyperlink"/>
          </w:rPr>
          <w:t>https://nfplaw.org.au/OHS</w:t>
        </w:r>
      </w:hyperlink>
    </w:p>
    <w:p w14:paraId="3990B437" w14:textId="7B75D443" w:rsidR="00B948FA" w:rsidRPr="00BB3960" w:rsidRDefault="00B948FA" w:rsidP="00A544C8">
      <w:pPr>
        <w:pStyle w:val="ListParagraph"/>
        <w:numPr>
          <w:ilvl w:val="0"/>
          <w:numId w:val="24"/>
        </w:numPr>
        <w:rPr>
          <w:color w:val="auto"/>
        </w:rPr>
      </w:pPr>
      <w:r w:rsidRPr="00BB3960">
        <w:rPr>
          <w:color w:val="auto"/>
        </w:rPr>
        <w:t xml:space="preserve">Victoria’s OHS regulator, </w:t>
      </w:r>
      <w:proofErr w:type="spellStart"/>
      <w:proofErr w:type="gramStart"/>
      <w:r w:rsidRPr="00BB3960">
        <w:rPr>
          <w:color w:val="auto"/>
        </w:rPr>
        <w:t>Worksafe</w:t>
      </w:r>
      <w:proofErr w:type="spellEnd"/>
      <w:r w:rsidRPr="00BB3960">
        <w:rPr>
          <w:color w:val="auto"/>
        </w:rPr>
        <w:t>:,</w:t>
      </w:r>
      <w:proofErr w:type="gramEnd"/>
      <w:r w:rsidRPr="00BB3960">
        <w:rPr>
          <w:color w:val="auto"/>
        </w:rPr>
        <w:t xml:space="preserve"> </w:t>
      </w:r>
      <w:hyperlink r:id="rId22" w:history="1">
        <w:r w:rsidRPr="00BB3960">
          <w:rPr>
            <w:rStyle w:val="Hyperlink"/>
          </w:rPr>
          <w:t>https://www.worksafe.vic.gov.au/</w:t>
        </w:r>
      </w:hyperlink>
    </w:p>
    <w:p w14:paraId="099DF1F6" w14:textId="6DB82017" w:rsidR="00B948FA" w:rsidRPr="00BB3960" w:rsidRDefault="00B948FA" w:rsidP="00A544C8">
      <w:pPr>
        <w:pStyle w:val="ListParagraph"/>
        <w:numPr>
          <w:ilvl w:val="0"/>
          <w:numId w:val="24"/>
        </w:numPr>
        <w:rPr>
          <w:color w:val="auto"/>
        </w:rPr>
      </w:pPr>
      <w:r w:rsidRPr="00BB3960">
        <w:rPr>
          <w:color w:val="auto"/>
        </w:rPr>
        <w:t xml:space="preserve">Copies of the OHS Act: </w:t>
      </w:r>
      <w:hyperlink r:id="rId23" w:history="1">
        <w:r w:rsidRPr="00BB3960">
          <w:rPr>
            <w:rStyle w:val="Hyperlink"/>
          </w:rPr>
          <w:t>https://www.legislation.vic.gov.au/in-force/acts/occupational-health-and-safety-act-2004/033</w:t>
        </w:r>
      </w:hyperlink>
      <w:r w:rsidRPr="00BB3960">
        <w:rPr>
          <w:color w:val="auto"/>
        </w:rPr>
        <w:t xml:space="preserve"> and OHS Regulations: </w:t>
      </w:r>
      <w:hyperlink r:id="rId24" w:history="1">
        <w:r w:rsidRPr="00BB3960">
          <w:rPr>
            <w:rStyle w:val="Hyperlink"/>
          </w:rPr>
          <w:t>https://www.legislation.vic.gov.au/in-force/statutory-rules/occupational-health-and-safety-regulations-2017/005</w:t>
        </w:r>
      </w:hyperlink>
      <w:bookmarkEnd w:id="5"/>
    </w:p>
    <w:sectPr w:rsidR="00B948FA" w:rsidRPr="00BB3960" w:rsidSect="00430F20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D6A6C" w14:textId="77777777" w:rsidR="00B1439F" w:rsidRDefault="00B1439F">
      <w:r>
        <w:separator/>
      </w:r>
    </w:p>
    <w:p w14:paraId="3C689F28" w14:textId="77777777" w:rsidR="00B1439F" w:rsidRDefault="00B1439F"/>
    <w:p w14:paraId="14AE86EB" w14:textId="77777777" w:rsidR="00B1439F" w:rsidRDefault="00B1439F"/>
  </w:endnote>
  <w:endnote w:type="continuationSeparator" w:id="0">
    <w:p w14:paraId="296BC150" w14:textId="77777777" w:rsidR="00B1439F" w:rsidRDefault="00B1439F">
      <w:r>
        <w:continuationSeparator/>
      </w:r>
    </w:p>
    <w:p w14:paraId="25E3F51A" w14:textId="77777777" w:rsidR="00B1439F" w:rsidRDefault="00B1439F"/>
    <w:p w14:paraId="353EB486" w14:textId="77777777" w:rsidR="00B1439F" w:rsidRDefault="00B14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36F5BA45" w:rsidR="00C46A59" w:rsidRPr="00D55628" w:rsidRDefault="002924AD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0BF7B054" wp14:editId="1711B080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10" name="MSIPCMf0b94145b0f447f3cdd72183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9397D8" w14:textId="53AC7D60" w:rsidR="002924AD" w:rsidRPr="002924AD" w:rsidRDefault="002924AD" w:rsidP="002924AD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2924AD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BF7B054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f0b94145b0f447f3cdd72183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" o:allowincell="f" filled="f" stroked="f" strokeweight=".5pt">
                    <v:textbox inset=",0,,0">
                      <w:txbxContent>
                        <w:p w14:paraId="759397D8" w14:textId="53AC7D60" w:rsidR="002924AD" w:rsidRPr="002924AD" w:rsidRDefault="002924AD" w:rsidP="002924A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924A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115B1147" w:rsidR="00C46A59" w:rsidRPr="00CB1FB7" w:rsidRDefault="002924AD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1248" behindDoc="0" locked="0" layoutInCell="0" allowOverlap="1" wp14:anchorId="6DB28F95" wp14:editId="466FB707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8" name="MSIPCMa8984efd887e284e89605e18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E4E783" w14:textId="33B7F428" w:rsidR="002924AD" w:rsidRPr="002924AD" w:rsidRDefault="002924AD" w:rsidP="002924AD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2924AD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DB28F9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8984efd887e284e89605e18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" o:allowincell="f" filled="f" stroked="f" strokeweight=".5pt">
                    <v:textbox inset=",0,,0">
                      <w:txbxContent>
                        <w:p w14:paraId="24E4E783" w14:textId="33B7F428" w:rsidR="002924AD" w:rsidRPr="002924AD" w:rsidRDefault="002924AD" w:rsidP="002924A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924A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53063CC7" w:rsidR="00C46A59" w:rsidRDefault="002924AD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31567E81" wp14:editId="293B9F5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9" name="MSIPCMeec84bc6a6d08c2c26a7b53c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650EB" w14:textId="4FAA68CF" w:rsidR="002074E1" w:rsidRPr="002226EF" w:rsidRDefault="002226EF" w:rsidP="002074E1">
                          <w:pPr>
                            <w:jc w:val="center"/>
                            <w:rPr>
                              <w:rFonts w:cstheme="minorHAnsi"/>
                              <w:color w:val="000000"/>
                              <w:sz w:val="24"/>
                            </w:rPr>
                          </w:pPr>
                          <w:r w:rsidRPr="002226EF">
                            <w:rPr>
                              <w:rFonts w:cstheme="minorHAns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567E81" id="_x0000_t202" coordsize="21600,21600" o:spt="202" path="m,l,21600r21600,l21600,xe">
              <v:stroke joinstyle="miter"/>
              <v:path gradientshapeok="t" o:connecttype="rect"/>
            </v:shapetype>
            <v:shape id="MSIPCMeec84bc6a6d08c2c26a7b53c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KOyKkWzAgAAUA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662650EB" w14:textId="4FAA68CF" w:rsidR="002074E1" w:rsidRPr="002226EF" w:rsidRDefault="002226EF" w:rsidP="002074E1">
                    <w:pPr>
                      <w:jc w:val="center"/>
                      <w:rPr>
                        <w:rFonts w:cstheme="minorHAnsi"/>
                        <w:color w:val="000000"/>
                        <w:sz w:val="24"/>
                      </w:rPr>
                    </w:pPr>
                    <w:r w:rsidRPr="002226EF">
                      <w:rPr>
                        <w:rFonts w:cstheme="minorHAns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58B32975" wp14:editId="6C4A65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D31B800" wp14:editId="776CE28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73BC2CB" wp14:editId="3AACA6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A5D23" w14:textId="77777777" w:rsidR="00B1439F" w:rsidRPr="008F5280" w:rsidRDefault="00B1439F" w:rsidP="008F5280">
      <w:pPr>
        <w:pStyle w:val="FootnoteSeparator"/>
      </w:pPr>
    </w:p>
    <w:p w14:paraId="6813ED04" w14:textId="77777777" w:rsidR="00B1439F" w:rsidRDefault="00B1439F"/>
  </w:footnote>
  <w:footnote w:type="continuationSeparator" w:id="0">
    <w:p w14:paraId="31FDC4A3" w14:textId="77777777" w:rsidR="00B1439F" w:rsidRDefault="00B1439F" w:rsidP="008F5280">
      <w:pPr>
        <w:pStyle w:val="FootnoteSeparator"/>
      </w:pPr>
    </w:p>
    <w:p w14:paraId="6F6D8265" w14:textId="77777777" w:rsidR="00B1439F" w:rsidRDefault="00B1439F"/>
    <w:p w14:paraId="57304D15" w14:textId="77777777" w:rsidR="00B1439F" w:rsidRDefault="00B1439F"/>
  </w:footnote>
  <w:footnote w:type="continuationNotice" w:id="1">
    <w:p w14:paraId="633446BE" w14:textId="77777777" w:rsidR="00B1439F" w:rsidRDefault="00B1439F" w:rsidP="00D55628"/>
    <w:p w14:paraId="678AD970" w14:textId="77777777" w:rsidR="00B1439F" w:rsidRDefault="00B1439F"/>
    <w:p w14:paraId="54C4858A" w14:textId="77777777" w:rsidR="00B1439F" w:rsidRDefault="00B14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6E9D31B9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AD5AB5">
            <w:rPr>
              <w:noProof/>
              <w:lang w:val="en-US"/>
            </w:rPr>
            <w:t>Occupational</w:t>
          </w:r>
          <w:r w:rsidR="00AD5AB5" w:rsidRPr="00AD5AB5">
            <w:rPr>
              <w:noProof/>
            </w:rPr>
            <w:t xml:space="preserve"> Health</w:t>
          </w:r>
          <w:r w:rsidR="00AD5AB5">
            <w:rPr>
              <w:noProof/>
              <w:lang w:val="en-US"/>
            </w:rPr>
            <w:t xml:space="preserve"> and Safety (OHS)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7892CB89" wp14:editId="329743D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8C383" id="Rectangle 18" o:spid="_x0000_s1026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011D5A2" wp14:editId="773D9BD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7831F1" id="TriangleRight" o:spid="_x0000_s1026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9067D7" wp14:editId="6BEC69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D54917" id="TriangleLeft" o:spid="_x0000_s1026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A242B1" wp14:editId="56E56D0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B00991" id="Rectangle" o:spid="_x0000_s1026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76026969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AD5AB5">
            <w:rPr>
              <w:noProof/>
            </w:rPr>
            <w:t>Occupational Health and Safety (OHS)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3A944829" wp14:editId="65A123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791A0" id="Rectangle 17" o:spid="_x0000_s1026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DF1166" wp14:editId="15AB631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5B5C30" id="TriangleRight" o:spid="_x0000_s1026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B04B4D4" wp14:editId="2E9A1C8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34C3C" id="TriangleLeft" o:spid="_x0000_s1026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9465105" wp14:editId="499F1A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5BB6C" id="Rectangle" o:spid="_x0000_s1026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7B7AB34" wp14:editId="5C2FF07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43EBA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628C166" wp14:editId="54903A6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C1E2F4E" wp14:editId="6D0996A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3E58446" wp14:editId="371031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97F8B" id="TriangleRight" o:spid="_x0000_s1026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5313B7" wp14:editId="2527F43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CC3A7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8D11703" wp14:editId="586C92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9BF120" id="TriangleLeft" o:spid="_x0000_s1026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3FEBFD" wp14:editId="274D39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2DAEB0" id="Rectangle" o:spid="_x0000_s1026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07B4304F"/>
    <w:multiLevelType w:val="hybridMultilevel"/>
    <w:tmpl w:val="17102B54"/>
    <w:lvl w:ilvl="0" w:tplc="AE06B5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7850"/>
    <w:multiLevelType w:val="hybridMultilevel"/>
    <w:tmpl w:val="B8FAC0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4" w15:restartNumberingAfterBreak="0">
    <w:nsid w:val="0F88022C"/>
    <w:multiLevelType w:val="hybridMultilevel"/>
    <w:tmpl w:val="E0721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8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0463960"/>
    <w:multiLevelType w:val="hybridMultilevel"/>
    <w:tmpl w:val="668C9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4DF44B9F"/>
    <w:multiLevelType w:val="hybridMultilevel"/>
    <w:tmpl w:val="C0E45F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07E3C"/>
    <w:multiLevelType w:val="hybridMultilevel"/>
    <w:tmpl w:val="4AF4F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8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50C751C"/>
    <w:multiLevelType w:val="multilevel"/>
    <w:tmpl w:val="E41E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7F29A4"/>
    <w:multiLevelType w:val="hybridMultilevel"/>
    <w:tmpl w:val="6DCCC5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005521"/>
    <w:multiLevelType w:val="multilevel"/>
    <w:tmpl w:val="383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3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4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6" w15:restartNumberingAfterBreak="0">
    <w:nsid w:val="71A76EB3"/>
    <w:multiLevelType w:val="hybridMultilevel"/>
    <w:tmpl w:val="406CD1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2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5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4"/>
  </w:num>
  <w:num w:numId="15">
    <w:abstractNumId w:val="15"/>
  </w:num>
  <w:num w:numId="16">
    <w:abstractNumId w:val="2"/>
  </w:num>
  <w:num w:numId="17">
    <w:abstractNumId w:val="1"/>
  </w:num>
  <w:num w:numId="18">
    <w:abstractNumId w:val="21"/>
  </w:num>
  <w:num w:numId="19">
    <w:abstractNumId w:val="16"/>
  </w:num>
  <w:num w:numId="20">
    <w:abstractNumId w:val="20"/>
  </w:num>
  <w:num w:numId="21">
    <w:abstractNumId w:val="26"/>
  </w:num>
  <w:num w:numId="22">
    <w:abstractNumId w:val="19"/>
  </w:num>
  <w:num w:numId="23">
    <w:abstractNumId w:val="4"/>
  </w:num>
  <w:num w:numId="24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897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03B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6741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152"/>
    <w:rsid w:val="000752FC"/>
    <w:rsid w:val="000758E3"/>
    <w:rsid w:val="00076B41"/>
    <w:rsid w:val="0008006E"/>
    <w:rsid w:val="0008019F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5F33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6E72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7D0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676B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713"/>
    <w:rsid w:val="00170F85"/>
    <w:rsid w:val="0017156A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3ABA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4E1"/>
    <w:rsid w:val="0020759C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0F8F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6EF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729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4F3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4AD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350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6E"/>
    <w:rsid w:val="003E106A"/>
    <w:rsid w:val="003E13A8"/>
    <w:rsid w:val="003E17A6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0F20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2D42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166"/>
    <w:rsid w:val="004C7235"/>
    <w:rsid w:val="004C72EE"/>
    <w:rsid w:val="004C7366"/>
    <w:rsid w:val="004C77E1"/>
    <w:rsid w:val="004C78B3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659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979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1F9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4B52"/>
    <w:rsid w:val="005550AC"/>
    <w:rsid w:val="005565AB"/>
    <w:rsid w:val="00556A21"/>
    <w:rsid w:val="00556E29"/>
    <w:rsid w:val="00556EE7"/>
    <w:rsid w:val="00557A63"/>
    <w:rsid w:val="00557EE9"/>
    <w:rsid w:val="00560435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E0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6FAC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B79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26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968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066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14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13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066F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18C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35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012"/>
    <w:rsid w:val="007E679C"/>
    <w:rsid w:val="007E6818"/>
    <w:rsid w:val="007E6819"/>
    <w:rsid w:val="007E6A52"/>
    <w:rsid w:val="007E6F77"/>
    <w:rsid w:val="007E7B22"/>
    <w:rsid w:val="007E7E4B"/>
    <w:rsid w:val="007E7F34"/>
    <w:rsid w:val="007F1A6B"/>
    <w:rsid w:val="007F1D7C"/>
    <w:rsid w:val="007F1DB0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0D4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1C83"/>
    <w:rsid w:val="0086233C"/>
    <w:rsid w:val="008637EB"/>
    <w:rsid w:val="00863896"/>
    <w:rsid w:val="008638D3"/>
    <w:rsid w:val="00863AA4"/>
    <w:rsid w:val="00863B8B"/>
    <w:rsid w:val="0086415F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4C62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1F41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08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0F5F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4BDB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25BC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684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D70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42F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1"/>
    <w:rsid w:val="009E1EAC"/>
    <w:rsid w:val="009E27E5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A17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74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4C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4DE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0A4"/>
    <w:rsid w:val="00AC1320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AB5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AF7937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39F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6C2F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5F22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8FA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960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85E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15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3842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595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72E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260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45E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0E1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3830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2FF1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46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16F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CB0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0AF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20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9A5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A69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D45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087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27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557A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6E8F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33A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1A9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F20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rsid w:val="00D4345E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/>
        <w:bottom w:val="single" w:sz="8" w:space="0" w:color="00B2A9"/>
        <w:insideH w:val="single" w:sz="8" w:space="0" w:color="00B2A9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00B2A9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/>
      </w:tcPr>
    </w:tblStylePr>
    <w:tblStylePr w:type="nwCel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nfplaw.org.au/OHS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worksafe.vic.gov.au/resources/controlling-ohs-hazards-and-risks-handbook-workplace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legislation.vic.gov.au/in-force/statutory-rules/occupational-health-and-safety-regulations-2017/005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legislation.vic.gov.au/in-force/acts/occupational-health-and-safety-act-2004/033" TargetMode="Externa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www.worksafe.vic.gov.au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Good Governance Fact Sheets for committees of management of crown land reserves 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DOCID589-1193700953-838</_dlc_DocId>
    <_dlc_DocIdUrl xmlns="a5f32de4-e402-4188-b034-e71ca7d22e54">
      <Url>https://delwpvicgovau.sharepoint.com/sites/ecm_589/_layouts/15/DocIdRedir.aspx?ID=DOCID589-1193700953-838</Url>
      <Description>DOCID589-1193700953-838</Description>
    </_dlc_DocIdUrl>
  </documentManagement>
</p:properties>
</file>

<file path=customXml/itemProps1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BCFC401-91EC-4906-BFDC-5241495314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B52A6D-D6B8-455B-9A56-C7EF5A13FEA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E42B404-C373-4352-8568-0A636C1E5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AE7F50B-BA40-4193-A079-CBE41868B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c9aadbac-82ff-4dd2-bad7-8dc66b4413f5"/>
    <ds:schemaRef ds:uri="a5f32de4-e402-4188-b034-e71ca7d22e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Title</vt:lpstr>
      <vt:lpstr>    Victorian OHS laws and regulations</vt:lpstr>
      <vt:lpstr>    Applicability of OHS laws even if not an “employer”</vt:lpstr>
      <vt:lpstr>    For committees who are employers: Duties/responsibilities include:</vt:lpstr>
      <vt:lpstr>    For committees who are not employers: Duties/responsibilities include:</vt:lpstr>
      <vt:lpstr>    OHS actions for committees to consider</vt:lpstr>
      <vt:lpstr>    Links for further Information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Joanna M Creswell (DELWP)</dc:creator>
  <cp:keywords/>
  <dc:description/>
  <cp:lastModifiedBy>Michael Gourlay (DELWP)</cp:lastModifiedBy>
  <cp:revision>3</cp:revision>
  <cp:lastPrinted>2021-06-11T05:15:00Z</cp:lastPrinted>
  <dcterms:created xsi:type="dcterms:W3CDTF">2021-06-11T05:10:00Z</dcterms:created>
  <dcterms:modified xsi:type="dcterms:W3CDTF">2021-06-11T05:16:00Z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74b98361-84d0-4717-b009-b2e2e215145d</vt:lpwstr>
  </property>
  <property fmtid="{D5CDD505-2E9C-101B-9397-08002B2CF9AE}" pid="30" name="MSIP_Label_4257e2ab-f512-40e2-9c9a-c64247360765_Enabled">
    <vt:lpwstr>true</vt:lpwstr>
  </property>
  <property fmtid="{D5CDD505-2E9C-101B-9397-08002B2CF9AE}" pid="31" name="MSIP_Label_4257e2ab-f512-40e2-9c9a-c64247360765_SetDate">
    <vt:lpwstr>2021-03-16T06:39:01Z</vt:lpwstr>
  </property>
  <property fmtid="{D5CDD505-2E9C-101B-9397-08002B2CF9AE}" pid="32" name="MSIP_Label_4257e2ab-f512-40e2-9c9a-c64247360765_Method">
    <vt:lpwstr>Privileged</vt:lpwstr>
  </property>
  <property fmtid="{D5CDD505-2E9C-101B-9397-08002B2CF9AE}" pid="33" name="MSIP_Label_4257e2ab-f512-40e2-9c9a-c64247360765_Name">
    <vt:lpwstr>OFFICIAL</vt:lpwstr>
  </property>
  <property fmtid="{D5CDD505-2E9C-101B-9397-08002B2CF9AE}" pid="34" name="MSIP_Label_4257e2ab-f512-40e2-9c9a-c64247360765_SiteId">
    <vt:lpwstr>e8bdd6f7-fc18-4e48-a554-7f547927223b</vt:lpwstr>
  </property>
  <property fmtid="{D5CDD505-2E9C-101B-9397-08002B2CF9AE}" pid="35" name="MSIP_Label_4257e2ab-f512-40e2-9c9a-c64247360765_ActionId">
    <vt:lpwstr>8605d518-ebd3-49a8-a0ea-5c20a72fc248</vt:lpwstr>
  </property>
  <property fmtid="{D5CDD505-2E9C-101B-9397-08002B2CF9AE}" pid="36" name="MSIP_Label_4257e2ab-f512-40e2-9c9a-c64247360765_ContentBits">
    <vt:lpwstr>2</vt:lpwstr>
  </property>
  <property fmtid="{D5CDD505-2E9C-101B-9397-08002B2CF9AE}" pid="37" name="Order">
    <vt:r8>83800</vt:r8>
  </property>
</Properties>
</file>